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0" w:type="dxa"/>
          <w:right w:w="0" w:type="dxa"/>
        </w:tblCellMar>
        <w:tblLook w:val="0600" w:firstRow="0" w:lastRow="0" w:firstColumn="0" w:lastColumn="0" w:noHBand="1" w:noVBand="1"/>
        <w:tblDescription w:val="Indelingstabel koptekst"/>
      </w:tblPr>
      <w:tblGrid>
        <w:gridCol w:w="10466"/>
      </w:tblGrid>
      <w:tr w:rsidR="00A66B18" w:rsidRPr="0041428F" w14:paraId="14E02209" w14:textId="77777777" w:rsidTr="00A6783B">
        <w:trPr>
          <w:trHeight w:val="270"/>
          <w:jc w:val="center"/>
        </w:trPr>
        <w:tc>
          <w:tcPr>
            <w:tcW w:w="10800" w:type="dxa"/>
          </w:tcPr>
          <w:p w14:paraId="284908B7" w14:textId="77777777" w:rsidR="00A66B18" w:rsidRPr="0041428F" w:rsidRDefault="00A66B18" w:rsidP="00A66B18">
            <w:pPr>
              <w:pStyle w:val="Contactgegevens"/>
              <w:rPr>
                <w:color w:val="000000" w:themeColor="text1"/>
              </w:rPr>
            </w:pPr>
            <w:r w:rsidRPr="0041428F">
              <w:rPr>
                <w:noProof/>
                <w:color w:val="000000" w:themeColor="text1"/>
                <w:lang w:bidi="nl-NL"/>
              </w:rPr>
              <mc:AlternateContent>
                <mc:Choice Requires="wps">
                  <w:drawing>
                    <wp:inline distT="0" distB="0" distL="0" distR="0" wp14:anchorId="57493464" wp14:editId="65B37AFF">
                      <wp:extent cx="3030071" cy="407670"/>
                      <wp:effectExtent l="19050" t="19050" r="18415" b="26035"/>
                      <wp:docPr id="18" name="Vorm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bg1"/>
                                </a:solidFill>
                                <a:miter lim="400000"/>
                              </a:ln>
                              <a:extLst>
                                <a:ext uri="{C572A759-6A51-4108-AA02-DFA0A04FC94B}">
                                  <ma14:wrappingTextBoxFlag xmlns:ma14="http://schemas.microsoft.com/office/mac/drawingml/2011/main" xmlns:lc="http://schemas.openxmlformats.org/drawingml/2006/lockedCanvas"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000921BC" w14:textId="0C5FB57C" w:rsidR="00A66B18" w:rsidRPr="00AA089B" w:rsidRDefault="00BC1B0E" w:rsidP="00AA089B">
                                  <w:pPr>
                                    <w:pStyle w:val="Logo"/>
                                  </w:pPr>
                                  <w:r>
                                    <w:rPr>
                                      <w:noProof/>
                                      <w:lang w:bidi="nl-NL"/>
                                    </w:rPr>
                                    <w:drawing>
                                      <wp:inline distT="0" distB="0" distL="0" distR="0" wp14:anchorId="31C071FA" wp14:editId="2CA34E40">
                                        <wp:extent cx="2953385" cy="908685"/>
                                        <wp:effectExtent l="0" t="0" r="0" b="5715"/>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OOHM_logo.jpg"/>
                                                <pic:cNvPicPr/>
                                              </pic:nvPicPr>
                                              <pic:blipFill>
                                                <a:blip r:embed="rId11">
                                                  <a:extLst>
                                                    <a:ext uri="{28A0092B-C50C-407E-A947-70E740481C1C}">
                                                      <a14:useLocalDpi xmlns:a14="http://schemas.microsoft.com/office/drawing/2010/main" val="0"/>
                                                    </a:ext>
                                                  </a:extLst>
                                                </a:blip>
                                                <a:stretch>
                                                  <a:fillRect/>
                                                </a:stretch>
                                              </pic:blipFill>
                                              <pic:spPr>
                                                <a:xfrm>
                                                  <a:off x="0" y="0"/>
                                                  <a:ext cx="2953385" cy="908685"/>
                                                </a:xfrm>
                                                <a:prstGeom prst="rect">
                                                  <a:avLst/>
                                                </a:prstGeom>
                                              </pic:spPr>
                                            </pic:pic>
                                          </a:graphicData>
                                        </a:graphic>
                                      </wp:inline>
                                    </w:drawing>
                                  </w:r>
                                </w:p>
                              </w:txbxContent>
                            </wps:txbx>
                            <wps:bodyPr wrap="square" lIns="19050" tIns="19050" rIns="19050" bIns="19050" anchor="ctr">
                              <a:spAutoFit/>
                            </wps:bodyPr>
                          </wps:wsp>
                        </a:graphicData>
                      </a:graphic>
                    </wp:inline>
                  </w:drawing>
                </mc:Choice>
                <mc:Fallback>
                  <w:pict>
                    <v:rect w14:anchorId="57493464" id="Vorm 61" o:spid="_x0000_s1026"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" filled="f" strokecolor="white [3212]" strokeweight="3pt">
                      <v:stroke miterlimit="4"/>
                      <v:textbox style="mso-fit-shape-to-text:t" inset="1.5pt,1.5pt,1.5pt,1.5pt">
                        <w:txbxContent>
                          <w:p w14:paraId="000921BC" w14:textId="0C5FB57C" w:rsidR="00A66B18" w:rsidRPr="00AA089B" w:rsidRDefault="00BC1B0E" w:rsidP="00AA089B">
                            <w:pPr>
                              <w:pStyle w:val="Logo"/>
                            </w:pPr>
                            <w:r>
                              <w:rPr>
                                <w:noProof/>
                                <w:lang w:bidi="nl-NL"/>
                              </w:rPr>
                              <w:drawing>
                                <wp:inline distT="0" distB="0" distL="0" distR="0" wp14:anchorId="31C071FA" wp14:editId="2CA34E40">
                                  <wp:extent cx="2953385" cy="908685"/>
                                  <wp:effectExtent l="0" t="0" r="0" b="5715"/>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OOHM_logo.jpg"/>
                                          <pic:cNvPicPr/>
                                        </pic:nvPicPr>
                                        <pic:blipFill>
                                          <a:blip r:embed="rId11">
                                            <a:extLst>
                                              <a:ext uri="{28A0092B-C50C-407E-A947-70E740481C1C}">
                                                <a14:useLocalDpi xmlns:a14="http://schemas.microsoft.com/office/drawing/2010/main" val="0"/>
                                              </a:ext>
                                            </a:extLst>
                                          </a:blip>
                                          <a:stretch>
                                            <a:fillRect/>
                                          </a:stretch>
                                        </pic:blipFill>
                                        <pic:spPr>
                                          <a:xfrm>
                                            <a:off x="0" y="0"/>
                                            <a:ext cx="2953385" cy="908685"/>
                                          </a:xfrm>
                                          <a:prstGeom prst="rect">
                                            <a:avLst/>
                                          </a:prstGeom>
                                        </pic:spPr>
                                      </pic:pic>
                                    </a:graphicData>
                                  </a:graphic>
                                </wp:inline>
                              </w:drawing>
                            </w:r>
                          </w:p>
                        </w:txbxContent>
                      </v:textbox>
                      <w10:anchorlock/>
                    </v:rect>
                  </w:pict>
                </mc:Fallback>
              </mc:AlternateContent>
            </w:r>
          </w:p>
        </w:tc>
      </w:tr>
      <w:tr w:rsidR="00615018" w:rsidRPr="00BC1B0E" w14:paraId="6DF5651F" w14:textId="77777777" w:rsidTr="00A6783B">
        <w:trPr>
          <w:trHeight w:val="2691"/>
          <w:jc w:val="center"/>
        </w:trPr>
        <w:tc>
          <w:tcPr>
            <w:tcW w:w="10800" w:type="dxa"/>
            <w:vAlign w:val="bottom"/>
          </w:tcPr>
          <w:p w14:paraId="758666AB" w14:textId="7D804F52" w:rsidR="00A66B18" w:rsidRPr="00E615E5" w:rsidRDefault="00BC1B0E" w:rsidP="00A66B18">
            <w:pPr>
              <w:pStyle w:val="Contactgegevens"/>
              <w:rPr>
                <w:rFonts w:ascii="&amp;quot" w:hAnsi="&amp;quot"/>
                <w:color w:val="auto"/>
                <w:lang w:val="de-DE"/>
              </w:rPr>
            </w:pPr>
            <w:r w:rsidRPr="00E615E5">
              <w:rPr>
                <w:rFonts w:ascii="&amp;quot" w:hAnsi="&amp;quot"/>
                <w:color w:val="auto"/>
                <w:lang w:val="de-DE"/>
              </w:rPr>
              <w:t>Jolien Lammens</w:t>
            </w:r>
          </w:p>
          <w:p w14:paraId="401D9F30" w14:textId="17251CA9" w:rsidR="003E24DF" w:rsidRPr="00E615E5" w:rsidRDefault="00BC1B0E" w:rsidP="00A66B18">
            <w:pPr>
              <w:pStyle w:val="Contactgegevens"/>
              <w:rPr>
                <w:rFonts w:ascii="&amp;quot" w:hAnsi="&amp;quot"/>
                <w:color w:val="auto"/>
                <w:lang w:val="de-DE"/>
              </w:rPr>
            </w:pPr>
            <w:proofErr w:type="spellStart"/>
            <w:r w:rsidRPr="00E615E5">
              <w:rPr>
                <w:rFonts w:ascii="&amp;quot" w:hAnsi="&amp;quot"/>
                <w:color w:val="auto"/>
                <w:lang w:val="de-DE"/>
              </w:rPr>
              <w:t>D’oyestraat</w:t>
            </w:r>
            <w:proofErr w:type="spellEnd"/>
            <w:r w:rsidRPr="00E615E5">
              <w:rPr>
                <w:rFonts w:ascii="&amp;quot" w:hAnsi="&amp;quot"/>
                <w:color w:val="auto"/>
                <w:lang w:val="de-DE"/>
              </w:rPr>
              <w:t xml:space="preserve"> 72 3800 </w:t>
            </w:r>
            <w:proofErr w:type="spellStart"/>
            <w:r w:rsidRPr="00E615E5">
              <w:rPr>
                <w:rFonts w:ascii="&amp;quot" w:hAnsi="&amp;quot"/>
                <w:color w:val="auto"/>
                <w:lang w:val="de-DE"/>
              </w:rPr>
              <w:t>Sint-Truiden</w:t>
            </w:r>
            <w:proofErr w:type="spellEnd"/>
          </w:p>
          <w:p w14:paraId="4B70D206" w14:textId="7FA385CA" w:rsidR="003E24DF" w:rsidRPr="00E615E5" w:rsidRDefault="00BC1B0E" w:rsidP="00A66B18">
            <w:pPr>
              <w:pStyle w:val="Contactgegevens"/>
              <w:rPr>
                <w:rFonts w:ascii="&amp;quot" w:hAnsi="&amp;quot"/>
                <w:color w:val="auto"/>
                <w:lang w:val="de-DE"/>
              </w:rPr>
            </w:pPr>
            <w:r w:rsidRPr="00E615E5">
              <w:rPr>
                <w:rStyle w:val="Zwaar"/>
                <w:rFonts w:ascii="&amp;quot" w:hAnsi="&amp;quot"/>
                <w:b w:val="0"/>
                <w:bCs w:val="0"/>
                <w:color w:val="auto"/>
              </w:rPr>
              <w:t>0471/190578</w:t>
            </w:r>
          </w:p>
          <w:p w14:paraId="42360500" w14:textId="1779DAFA" w:rsidR="003E24DF" w:rsidRPr="00E615E5" w:rsidRDefault="00E615E5" w:rsidP="00A66B18">
            <w:pPr>
              <w:pStyle w:val="Contactgegevens"/>
              <w:rPr>
                <w:color w:val="auto"/>
                <w:lang w:val="de-DE"/>
              </w:rPr>
            </w:pPr>
            <w:r>
              <w:rPr>
                <w:color w:val="auto"/>
                <w:lang w:val="de-DE"/>
              </w:rPr>
              <w:t>BE0726914436</w:t>
            </w:r>
          </w:p>
          <w:p w14:paraId="2D6A9C28" w14:textId="5E399483" w:rsidR="003E24DF" w:rsidRPr="00BC1B0E" w:rsidRDefault="00A87F34" w:rsidP="00A66B18">
            <w:pPr>
              <w:pStyle w:val="Contactgegevens"/>
              <w:rPr>
                <w:color w:val="000000" w:themeColor="text1"/>
                <w:lang w:val="de-DE"/>
              </w:rPr>
            </w:pPr>
            <w:sdt>
              <w:sdtPr>
                <w:id w:val="-417707049"/>
                <w:placeholder>
                  <w:docPart w:val="612CA6486AB84482A5C00CA9CACD0B39"/>
                </w:placeholder>
                <w:temporary/>
                <w:showingPlcHdr/>
                <w15:appearance w15:val="hidden"/>
                <w:text/>
              </w:sdtPr>
              <w:sdtEndPr/>
              <w:sdtContent>
                <w:r w:rsidR="00394757">
                  <w:rPr>
                    <w:lang w:bidi="nl-NL"/>
                  </w:rPr>
                  <w:t>[</w:t>
                </w:r>
                <w:r w:rsidR="003E24DF" w:rsidRPr="0041428F">
                  <w:rPr>
                    <w:lang w:bidi="nl-NL"/>
                  </w:rPr>
                  <w:t>Website</w:t>
                </w:r>
                <w:r w:rsidR="00394757">
                  <w:rPr>
                    <w:lang w:bidi="nl-NL"/>
                  </w:rPr>
                  <w:t>]</w:t>
                </w:r>
              </w:sdtContent>
            </w:sdt>
          </w:p>
        </w:tc>
      </w:tr>
    </w:tbl>
    <w:p w14:paraId="7A35581C" w14:textId="77777777" w:rsidR="00A66B18" w:rsidRPr="00BC1B0E" w:rsidRDefault="00A66B18">
      <w:pPr>
        <w:rPr>
          <w:lang w:val="de-DE"/>
        </w:rPr>
      </w:pPr>
    </w:p>
    <w:p w14:paraId="2E521129" w14:textId="6AAC030F" w:rsidR="00BC1B0E" w:rsidRPr="00BC1B0E" w:rsidRDefault="000013AC" w:rsidP="00E615E5">
      <w:pPr>
        <w:spacing w:before="0" w:after="270" w:line="240" w:lineRule="atLeast"/>
        <w:ind w:left="0" w:right="0"/>
        <w:jc w:val="center"/>
        <w:textAlignment w:val="baseline"/>
        <w:outlineLvl w:val="1"/>
        <w:rPr>
          <w:rFonts w:ascii="Arial" w:eastAsia="Times New Roman" w:hAnsi="Arial" w:cs="Arial"/>
          <w:b/>
          <w:bCs/>
          <w:color w:val="292A36"/>
          <w:kern w:val="0"/>
          <w:sz w:val="43"/>
          <w:szCs w:val="43"/>
          <w:lang w:val="nl-BE" w:eastAsia="nl-BE"/>
        </w:rPr>
      </w:pPr>
      <w:r>
        <w:rPr>
          <w:rFonts w:ascii="Arial" w:eastAsia="Times New Roman" w:hAnsi="Arial" w:cs="Arial"/>
          <w:b/>
          <w:bCs/>
          <w:color w:val="292A36"/>
          <w:kern w:val="0"/>
          <w:sz w:val="43"/>
          <w:szCs w:val="43"/>
          <w:lang w:val="nl-BE" w:eastAsia="nl-BE"/>
        </w:rPr>
        <w:t>Algemene Voorwaarden</w:t>
      </w:r>
    </w:p>
    <w:p w14:paraId="2DDB7866" w14:textId="77777777" w:rsidR="000013AC" w:rsidRPr="000013AC" w:rsidRDefault="000013AC" w:rsidP="000013AC">
      <w:pPr>
        <w:numPr>
          <w:ilvl w:val="0"/>
          <w:numId w:val="1"/>
        </w:numPr>
        <w:spacing w:before="0" w:after="0" w:line="504" w:lineRule="atLeast"/>
        <w:ind w:right="0"/>
        <w:textAlignment w:val="baseline"/>
        <w:rPr>
          <w:rFonts w:ascii="&amp;quot" w:eastAsia="Times New Roman" w:hAnsi="&amp;quot" w:cs="Times New Roman"/>
          <w:b/>
          <w:bCs/>
          <w:color w:val="292A36"/>
          <w:kern w:val="0"/>
          <w:szCs w:val="24"/>
          <w:lang w:val="nl-BE" w:eastAsia="nl-BE"/>
        </w:rPr>
      </w:pPr>
      <w:r w:rsidRPr="000013AC">
        <w:rPr>
          <w:rFonts w:ascii="&amp;quot" w:eastAsia="Times New Roman" w:hAnsi="&amp;quot" w:cs="Times New Roman"/>
          <w:b/>
          <w:bCs/>
          <w:color w:val="292A36"/>
          <w:kern w:val="0"/>
          <w:szCs w:val="24"/>
          <w:lang w:val="nl-BE" w:eastAsia="nl-BE"/>
        </w:rPr>
        <w:t>Algemeen</w:t>
      </w:r>
    </w:p>
    <w:p w14:paraId="57A69F9E" w14:textId="5614D46B" w:rsidR="000013AC" w:rsidRPr="000013AC" w:rsidRDefault="000013AC" w:rsidP="000013AC">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sidRPr="000013AC">
        <w:rPr>
          <w:rFonts w:ascii="&amp;quot" w:eastAsia="Times New Roman" w:hAnsi="&amp;quot" w:cs="Times New Roman"/>
          <w:color w:val="292A36"/>
          <w:kern w:val="0"/>
          <w:szCs w:val="24"/>
          <w:lang w:val="nl-BE" w:eastAsia="nl-BE"/>
        </w:rPr>
        <w:t xml:space="preserve">Deze algemene voorwaarden zijn van toepassing op elke behandeling, les, workshop, aanbieding en transactie tussen </w:t>
      </w:r>
      <w:r w:rsidR="00513F2C">
        <w:rPr>
          <w:rFonts w:ascii="&amp;quot" w:eastAsia="Times New Roman" w:hAnsi="&amp;quot" w:cs="Times New Roman"/>
          <w:color w:val="292A36"/>
          <w:kern w:val="0"/>
          <w:szCs w:val="24"/>
          <w:lang w:val="nl-BE" w:eastAsia="nl-BE"/>
        </w:rPr>
        <w:t>Jolien Lammens</w:t>
      </w:r>
      <w:r w:rsidRPr="000013AC">
        <w:rPr>
          <w:rFonts w:ascii="&amp;quot" w:eastAsia="Times New Roman" w:hAnsi="&amp;quot" w:cs="Times New Roman"/>
          <w:color w:val="292A36"/>
          <w:kern w:val="0"/>
          <w:szCs w:val="24"/>
          <w:lang w:val="nl-BE" w:eastAsia="nl-BE"/>
        </w:rPr>
        <w:t xml:space="preserve"> en de klant, tenzij er door de partijen op een uitdrukkelijke en schriftelijke manier is afgeweken van deze algemene voorwaarden.</w:t>
      </w:r>
    </w:p>
    <w:p w14:paraId="2E4663F0" w14:textId="1C7AE4E4" w:rsidR="000013AC" w:rsidRPr="000013AC" w:rsidRDefault="000013AC" w:rsidP="000013AC">
      <w:pPr>
        <w:numPr>
          <w:ilvl w:val="0"/>
          <w:numId w:val="1"/>
        </w:numPr>
        <w:spacing w:before="0" w:after="0" w:line="504" w:lineRule="atLeast"/>
        <w:ind w:right="0"/>
        <w:textAlignment w:val="baseline"/>
        <w:rPr>
          <w:rFonts w:ascii="&amp;quot" w:eastAsia="Times New Roman" w:hAnsi="&amp;quot" w:cs="Times New Roman"/>
          <w:b/>
          <w:bCs/>
          <w:color w:val="292A36"/>
          <w:kern w:val="0"/>
          <w:szCs w:val="24"/>
          <w:lang w:val="nl-BE" w:eastAsia="nl-BE"/>
        </w:rPr>
      </w:pPr>
      <w:r w:rsidRPr="000013AC">
        <w:rPr>
          <w:rFonts w:ascii="&amp;quot" w:eastAsia="Times New Roman" w:hAnsi="&amp;quot" w:cs="Times New Roman"/>
          <w:b/>
          <w:bCs/>
          <w:color w:val="292A36"/>
          <w:kern w:val="0"/>
          <w:szCs w:val="24"/>
          <w:lang w:val="nl-BE" w:eastAsia="nl-BE"/>
        </w:rPr>
        <w:t xml:space="preserve">Verplichtingen </w:t>
      </w:r>
      <w:r w:rsidRPr="000013AC">
        <w:rPr>
          <w:rFonts w:ascii="&amp;quot" w:eastAsia="Times New Roman" w:hAnsi="&amp;quot" w:cs="Times New Roman"/>
          <w:b/>
          <w:bCs/>
          <w:color w:val="292A36"/>
          <w:kern w:val="0"/>
          <w:szCs w:val="24"/>
          <w:lang w:val="nl-BE" w:eastAsia="nl-BE"/>
        </w:rPr>
        <w:t>van Jolien Lammens</w:t>
      </w:r>
    </w:p>
    <w:p w14:paraId="5D74CB79" w14:textId="527E852C" w:rsidR="000013AC" w:rsidRPr="000013AC" w:rsidRDefault="00513F2C" w:rsidP="000013AC">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Pr>
          <w:rFonts w:ascii="&amp;quot" w:eastAsia="Times New Roman" w:hAnsi="&amp;quot" w:cs="Times New Roman"/>
          <w:color w:val="292A36"/>
          <w:kern w:val="0"/>
          <w:szCs w:val="24"/>
          <w:lang w:val="nl-BE" w:eastAsia="nl-BE"/>
        </w:rPr>
        <w:t>Jolien Lammens</w:t>
      </w:r>
      <w:r w:rsidR="000013AC" w:rsidRPr="000013AC">
        <w:rPr>
          <w:rFonts w:ascii="&amp;quot" w:eastAsia="Times New Roman" w:hAnsi="&amp;quot" w:cs="Times New Roman"/>
          <w:color w:val="292A36"/>
          <w:kern w:val="0"/>
          <w:szCs w:val="24"/>
          <w:lang w:val="nl-BE" w:eastAsia="nl-BE"/>
        </w:rPr>
        <w:t xml:space="preserve"> staat ervoor in dat de be</w:t>
      </w:r>
      <w:r>
        <w:rPr>
          <w:rFonts w:ascii="&amp;quot" w:eastAsia="Times New Roman" w:hAnsi="&amp;quot" w:cs="Times New Roman"/>
          <w:color w:val="292A36"/>
          <w:kern w:val="0"/>
          <w:szCs w:val="24"/>
          <w:lang w:val="nl-BE" w:eastAsia="nl-BE"/>
        </w:rPr>
        <w:t>geleidingen</w:t>
      </w:r>
      <w:r w:rsidR="000013AC" w:rsidRPr="000013AC">
        <w:rPr>
          <w:rFonts w:ascii="&amp;quot" w:eastAsia="Times New Roman" w:hAnsi="&amp;quot" w:cs="Times New Roman"/>
          <w:color w:val="292A36"/>
          <w:kern w:val="0"/>
          <w:szCs w:val="24"/>
          <w:lang w:val="nl-BE" w:eastAsia="nl-BE"/>
        </w:rPr>
        <w:t>, lessen</w:t>
      </w:r>
      <w:r>
        <w:rPr>
          <w:rFonts w:ascii="&amp;quot" w:eastAsia="Times New Roman" w:hAnsi="&amp;quot" w:cs="Times New Roman"/>
          <w:color w:val="292A36"/>
          <w:kern w:val="0"/>
          <w:szCs w:val="24"/>
          <w:lang w:val="nl-BE" w:eastAsia="nl-BE"/>
        </w:rPr>
        <w:t>,</w:t>
      </w:r>
      <w:r w:rsidR="000013AC" w:rsidRPr="000013AC">
        <w:rPr>
          <w:rFonts w:ascii="&amp;quot" w:eastAsia="Times New Roman" w:hAnsi="&amp;quot" w:cs="Times New Roman"/>
          <w:color w:val="292A36"/>
          <w:kern w:val="0"/>
          <w:szCs w:val="24"/>
          <w:lang w:val="nl-BE" w:eastAsia="nl-BE"/>
        </w:rPr>
        <w:t xml:space="preserve"> workshops </w:t>
      </w:r>
      <w:r>
        <w:rPr>
          <w:rFonts w:ascii="&amp;quot" w:eastAsia="Times New Roman" w:hAnsi="&amp;quot" w:cs="Times New Roman"/>
          <w:color w:val="292A36"/>
          <w:kern w:val="0"/>
          <w:szCs w:val="24"/>
          <w:lang w:val="nl-BE" w:eastAsia="nl-BE"/>
        </w:rPr>
        <w:t xml:space="preserve">en evenementen </w:t>
      </w:r>
      <w:r w:rsidR="000013AC" w:rsidRPr="000013AC">
        <w:rPr>
          <w:rFonts w:ascii="&amp;quot" w:eastAsia="Times New Roman" w:hAnsi="&amp;quot" w:cs="Times New Roman"/>
          <w:color w:val="292A36"/>
          <w:kern w:val="0"/>
          <w:szCs w:val="24"/>
          <w:lang w:val="nl-BE" w:eastAsia="nl-BE"/>
        </w:rPr>
        <w:t>die worden uitgevoerd voldoen aan de eisen van goed en zorgvuldig vakmanschap. Hierbij wordt gebruikgemaakt van degelijke materialen en producten.</w:t>
      </w:r>
    </w:p>
    <w:p w14:paraId="64AEC044" w14:textId="00268EA1" w:rsidR="000013AC" w:rsidRPr="000013AC" w:rsidRDefault="00513F2C" w:rsidP="000013AC">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Pr>
          <w:rFonts w:ascii="&amp;quot" w:eastAsia="Times New Roman" w:hAnsi="&amp;quot" w:cs="Times New Roman"/>
          <w:color w:val="292A36"/>
          <w:kern w:val="0"/>
          <w:szCs w:val="24"/>
          <w:lang w:val="nl-BE" w:eastAsia="nl-BE"/>
        </w:rPr>
        <w:t>Jolien Lammens</w:t>
      </w:r>
      <w:r w:rsidR="000013AC" w:rsidRPr="000013AC">
        <w:rPr>
          <w:rFonts w:ascii="&amp;quot" w:eastAsia="Times New Roman" w:hAnsi="&amp;quot" w:cs="Times New Roman"/>
          <w:color w:val="292A36"/>
          <w:kern w:val="0"/>
          <w:szCs w:val="24"/>
          <w:lang w:val="nl-BE" w:eastAsia="nl-BE"/>
        </w:rPr>
        <w:t xml:space="preserve"> zal de klant op </w:t>
      </w:r>
      <w:r>
        <w:rPr>
          <w:rFonts w:ascii="&amp;quot" w:eastAsia="Times New Roman" w:hAnsi="&amp;quot" w:cs="Times New Roman"/>
          <w:color w:val="292A36"/>
          <w:kern w:val="0"/>
          <w:szCs w:val="24"/>
          <w:lang w:val="nl-BE" w:eastAsia="nl-BE"/>
        </w:rPr>
        <w:t>informeren</w:t>
      </w:r>
      <w:r w:rsidR="000013AC" w:rsidRPr="000013AC">
        <w:rPr>
          <w:rFonts w:ascii="&amp;quot" w:eastAsia="Times New Roman" w:hAnsi="&amp;quot" w:cs="Times New Roman"/>
          <w:color w:val="292A36"/>
          <w:kern w:val="0"/>
          <w:szCs w:val="24"/>
          <w:lang w:val="nl-BE" w:eastAsia="nl-BE"/>
        </w:rPr>
        <w:t xml:space="preserve"> van de aard en de omvang van de </w:t>
      </w:r>
      <w:r>
        <w:rPr>
          <w:rFonts w:ascii="&amp;quot" w:eastAsia="Times New Roman" w:hAnsi="&amp;quot" w:cs="Times New Roman"/>
          <w:color w:val="292A36"/>
          <w:kern w:val="0"/>
          <w:szCs w:val="24"/>
          <w:lang w:val="nl-BE" w:eastAsia="nl-BE"/>
        </w:rPr>
        <w:t>verschillende diensten,</w:t>
      </w:r>
      <w:r w:rsidR="000013AC" w:rsidRPr="000013AC">
        <w:rPr>
          <w:rFonts w:ascii="&amp;quot" w:eastAsia="Times New Roman" w:hAnsi="&amp;quot" w:cs="Times New Roman"/>
          <w:color w:val="292A36"/>
          <w:kern w:val="0"/>
          <w:szCs w:val="24"/>
          <w:lang w:val="nl-BE" w:eastAsia="nl-BE"/>
        </w:rPr>
        <w:t xml:space="preserve"> de te verwachte resultaten en eventuele risico’s.</w:t>
      </w:r>
    </w:p>
    <w:p w14:paraId="1F12CC58" w14:textId="070731E6" w:rsidR="000013AC" w:rsidRPr="000013AC" w:rsidRDefault="00513F2C" w:rsidP="000013AC">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Pr>
          <w:rFonts w:ascii="&amp;quot" w:eastAsia="Times New Roman" w:hAnsi="&amp;quot" w:cs="Times New Roman"/>
          <w:color w:val="292A36"/>
          <w:kern w:val="0"/>
          <w:szCs w:val="24"/>
          <w:lang w:val="nl-BE" w:eastAsia="nl-BE"/>
        </w:rPr>
        <w:t>Jolien Lammens</w:t>
      </w:r>
      <w:r w:rsidR="000013AC" w:rsidRPr="000013AC">
        <w:rPr>
          <w:rFonts w:ascii="&amp;quot" w:eastAsia="Times New Roman" w:hAnsi="&amp;quot" w:cs="Times New Roman"/>
          <w:color w:val="292A36"/>
          <w:kern w:val="0"/>
          <w:szCs w:val="24"/>
          <w:lang w:val="nl-BE" w:eastAsia="nl-BE"/>
        </w:rPr>
        <w:t xml:space="preserve"> zal de klant zoveel als redelijkerwijs mogelijk is informeren over de financiële gevolgen van de wijziging of aanvulling van de </w:t>
      </w:r>
      <w:r w:rsidR="009E0F1F">
        <w:rPr>
          <w:rFonts w:ascii="&amp;quot" w:eastAsia="Times New Roman" w:hAnsi="&amp;quot" w:cs="Times New Roman"/>
          <w:color w:val="292A36"/>
          <w:kern w:val="0"/>
          <w:szCs w:val="24"/>
          <w:lang w:val="nl-BE" w:eastAsia="nl-BE"/>
        </w:rPr>
        <w:t>diensten</w:t>
      </w:r>
      <w:r w:rsidR="000013AC" w:rsidRPr="000013AC">
        <w:rPr>
          <w:rFonts w:ascii="&amp;quot" w:eastAsia="Times New Roman" w:hAnsi="&amp;quot" w:cs="Times New Roman"/>
          <w:color w:val="292A36"/>
          <w:kern w:val="0"/>
          <w:szCs w:val="24"/>
          <w:lang w:val="nl-BE" w:eastAsia="nl-BE"/>
        </w:rPr>
        <w:t>.</w:t>
      </w:r>
    </w:p>
    <w:p w14:paraId="2F360511" w14:textId="72852D7E" w:rsidR="000013AC" w:rsidRPr="000013AC" w:rsidRDefault="009E0F1F" w:rsidP="000013AC">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Pr>
          <w:rFonts w:ascii="&amp;quot" w:eastAsia="Times New Roman" w:hAnsi="&amp;quot" w:cs="Times New Roman"/>
          <w:color w:val="292A36"/>
          <w:kern w:val="0"/>
          <w:szCs w:val="24"/>
          <w:lang w:val="nl-BE" w:eastAsia="nl-BE"/>
        </w:rPr>
        <w:t>Jolien Lammens</w:t>
      </w:r>
      <w:r w:rsidR="000013AC" w:rsidRPr="000013AC">
        <w:rPr>
          <w:rFonts w:ascii="&amp;quot" w:eastAsia="Times New Roman" w:hAnsi="&amp;quot" w:cs="Times New Roman"/>
          <w:color w:val="292A36"/>
          <w:kern w:val="0"/>
          <w:szCs w:val="24"/>
          <w:lang w:val="nl-BE" w:eastAsia="nl-BE"/>
        </w:rPr>
        <w:t xml:space="preserve"> zal aan de klant vragen om de juiste informatie te verstrekken die nodig is om de </w:t>
      </w:r>
      <w:proofErr w:type="spellStart"/>
      <w:r>
        <w:rPr>
          <w:rFonts w:ascii="&amp;quot" w:eastAsia="Times New Roman" w:hAnsi="&amp;quot" w:cs="Times New Roman"/>
          <w:color w:val="292A36"/>
          <w:kern w:val="0"/>
          <w:szCs w:val="24"/>
          <w:lang w:val="nl-BE" w:eastAsia="nl-BE"/>
        </w:rPr>
        <w:t>de</w:t>
      </w:r>
      <w:proofErr w:type="spellEnd"/>
      <w:r>
        <w:rPr>
          <w:rFonts w:ascii="&amp;quot" w:eastAsia="Times New Roman" w:hAnsi="&amp;quot" w:cs="Times New Roman"/>
          <w:color w:val="292A36"/>
          <w:kern w:val="0"/>
          <w:szCs w:val="24"/>
          <w:lang w:val="nl-BE" w:eastAsia="nl-BE"/>
        </w:rPr>
        <w:t xml:space="preserve"> verschillende diensten</w:t>
      </w:r>
      <w:r w:rsidR="000013AC" w:rsidRPr="000013AC">
        <w:rPr>
          <w:rFonts w:ascii="&amp;quot" w:eastAsia="Times New Roman" w:hAnsi="&amp;quot" w:cs="Times New Roman"/>
          <w:color w:val="292A36"/>
          <w:kern w:val="0"/>
          <w:szCs w:val="24"/>
          <w:lang w:val="nl-BE" w:eastAsia="nl-BE"/>
        </w:rPr>
        <w:t xml:space="preserve"> naar behoren uit te kunnen voeren.</w:t>
      </w:r>
    </w:p>
    <w:p w14:paraId="466D2063" w14:textId="40B79EBD" w:rsidR="000013AC" w:rsidRPr="000013AC" w:rsidRDefault="009E0F1F" w:rsidP="000013AC">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Pr>
          <w:rFonts w:ascii="&amp;quot" w:eastAsia="Times New Roman" w:hAnsi="&amp;quot" w:cs="Times New Roman"/>
          <w:color w:val="292A36"/>
          <w:kern w:val="0"/>
          <w:szCs w:val="24"/>
          <w:lang w:val="nl-BE" w:eastAsia="nl-BE"/>
        </w:rPr>
        <w:t>Jolien Lammens</w:t>
      </w:r>
      <w:r w:rsidR="000013AC" w:rsidRPr="000013AC">
        <w:rPr>
          <w:rFonts w:ascii="&amp;quot" w:eastAsia="Times New Roman" w:hAnsi="&amp;quot" w:cs="Times New Roman"/>
          <w:color w:val="292A36"/>
          <w:kern w:val="0"/>
          <w:szCs w:val="24"/>
          <w:lang w:val="nl-BE" w:eastAsia="nl-BE"/>
        </w:rPr>
        <w:t xml:space="preserve"> voert geen </w:t>
      </w:r>
      <w:r>
        <w:rPr>
          <w:rFonts w:ascii="&amp;quot" w:eastAsia="Times New Roman" w:hAnsi="&amp;quot" w:cs="Times New Roman"/>
          <w:color w:val="292A36"/>
          <w:kern w:val="0"/>
          <w:szCs w:val="24"/>
          <w:lang w:val="nl-BE" w:eastAsia="nl-BE"/>
        </w:rPr>
        <w:t>diensten</w:t>
      </w:r>
      <w:r w:rsidR="000013AC" w:rsidRPr="000013AC">
        <w:rPr>
          <w:rFonts w:ascii="&amp;quot" w:eastAsia="Times New Roman" w:hAnsi="&amp;quot" w:cs="Times New Roman"/>
          <w:color w:val="292A36"/>
          <w:kern w:val="0"/>
          <w:szCs w:val="24"/>
          <w:lang w:val="nl-BE" w:eastAsia="nl-BE"/>
        </w:rPr>
        <w:t xml:space="preserve"> uit die buiten haar beroepscompetenties vallen.</w:t>
      </w:r>
    </w:p>
    <w:p w14:paraId="63804D2E" w14:textId="77777777" w:rsidR="000013AC" w:rsidRPr="000013AC" w:rsidRDefault="000013AC" w:rsidP="000013AC">
      <w:pPr>
        <w:numPr>
          <w:ilvl w:val="0"/>
          <w:numId w:val="1"/>
        </w:numPr>
        <w:spacing w:before="0" w:after="0" w:line="504" w:lineRule="atLeast"/>
        <w:ind w:right="0"/>
        <w:textAlignment w:val="baseline"/>
        <w:rPr>
          <w:rFonts w:ascii="&amp;quot" w:eastAsia="Times New Roman" w:hAnsi="&amp;quot" w:cs="Times New Roman"/>
          <w:b/>
          <w:bCs/>
          <w:color w:val="292A36"/>
          <w:kern w:val="0"/>
          <w:szCs w:val="24"/>
          <w:lang w:val="nl-BE" w:eastAsia="nl-BE"/>
        </w:rPr>
      </w:pPr>
      <w:r w:rsidRPr="000013AC">
        <w:rPr>
          <w:rFonts w:ascii="&amp;quot" w:eastAsia="Times New Roman" w:hAnsi="&amp;quot" w:cs="Times New Roman"/>
          <w:b/>
          <w:bCs/>
          <w:color w:val="292A36"/>
          <w:kern w:val="0"/>
          <w:szCs w:val="24"/>
          <w:lang w:val="nl-BE" w:eastAsia="nl-BE"/>
        </w:rPr>
        <w:t>Verplichtingen van de klant</w:t>
      </w:r>
    </w:p>
    <w:p w14:paraId="4C1DC809" w14:textId="5834CC81" w:rsidR="000013AC" w:rsidRPr="000013AC" w:rsidRDefault="000013AC" w:rsidP="000013AC">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sidRPr="000013AC">
        <w:rPr>
          <w:rFonts w:ascii="&amp;quot" w:eastAsia="Times New Roman" w:hAnsi="&amp;quot" w:cs="Times New Roman"/>
          <w:color w:val="292A36"/>
          <w:kern w:val="0"/>
          <w:szCs w:val="24"/>
          <w:lang w:val="nl-BE" w:eastAsia="nl-BE"/>
        </w:rPr>
        <w:t>De klant dient alle gegevens aan</w:t>
      </w:r>
      <w:r w:rsidR="005543F1">
        <w:rPr>
          <w:rFonts w:ascii="&amp;quot" w:eastAsia="Times New Roman" w:hAnsi="&amp;quot" w:cs="Times New Roman"/>
          <w:color w:val="292A36"/>
          <w:kern w:val="0"/>
          <w:szCs w:val="24"/>
          <w:lang w:val="nl-BE" w:eastAsia="nl-BE"/>
        </w:rPr>
        <w:t xml:space="preserve"> Jolien Lammens</w:t>
      </w:r>
      <w:r w:rsidRPr="000013AC">
        <w:rPr>
          <w:rFonts w:ascii="&amp;quot" w:eastAsia="Times New Roman" w:hAnsi="&amp;quot" w:cs="Times New Roman"/>
          <w:color w:val="292A36"/>
          <w:kern w:val="0"/>
          <w:szCs w:val="24"/>
          <w:lang w:val="nl-BE" w:eastAsia="nl-BE"/>
        </w:rPr>
        <w:t xml:space="preserve"> te verstrekken, die redelijkerwijs noodzakelijk zijn voor het goed uitvoeren van de </w:t>
      </w:r>
      <w:r w:rsidR="005543F1">
        <w:rPr>
          <w:rFonts w:ascii="&amp;quot" w:eastAsia="Times New Roman" w:hAnsi="&amp;quot" w:cs="Times New Roman"/>
          <w:color w:val="292A36"/>
          <w:kern w:val="0"/>
          <w:szCs w:val="24"/>
          <w:lang w:val="nl-BE" w:eastAsia="nl-BE"/>
        </w:rPr>
        <w:t>diensten</w:t>
      </w:r>
      <w:r w:rsidRPr="000013AC">
        <w:rPr>
          <w:rFonts w:ascii="&amp;quot" w:eastAsia="Times New Roman" w:hAnsi="&amp;quot" w:cs="Times New Roman"/>
          <w:color w:val="292A36"/>
          <w:kern w:val="0"/>
          <w:szCs w:val="24"/>
          <w:lang w:val="nl-BE" w:eastAsia="nl-BE"/>
        </w:rPr>
        <w:t>.</w:t>
      </w:r>
    </w:p>
    <w:p w14:paraId="2D8FD172" w14:textId="564501DA" w:rsidR="000013AC" w:rsidRPr="000013AC" w:rsidRDefault="000013AC" w:rsidP="000013AC">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sidRPr="000013AC">
        <w:rPr>
          <w:rFonts w:ascii="&amp;quot" w:eastAsia="Times New Roman" w:hAnsi="&amp;quot" w:cs="Times New Roman"/>
          <w:color w:val="292A36"/>
          <w:kern w:val="0"/>
          <w:szCs w:val="24"/>
          <w:lang w:val="nl-BE" w:eastAsia="nl-BE"/>
        </w:rPr>
        <w:lastRenderedPageBreak/>
        <w:t xml:space="preserve">De klant dient vooraf aan het sluiten van de overeenkomst </w:t>
      </w:r>
      <w:r w:rsidR="005543F1">
        <w:rPr>
          <w:rFonts w:ascii="&amp;quot" w:eastAsia="Times New Roman" w:hAnsi="&amp;quot" w:cs="Times New Roman"/>
          <w:color w:val="292A36"/>
          <w:kern w:val="0"/>
          <w:szCs w:val="24"/>
          <w:lang w:val="nl-BE" w:eastAsia="nl-BE"/>
        </w:rPr>
        <w:t>Jolien Lammens</w:t>
      </w:r>
      <w:r w:rsidRPr="000013AC">
        <w:rPr>
          <w:rFonts w:ascii="&amp;quot" w:eastAsia="Times New Roman" w:hAnsi="&amp;quot" w:cs="Times New Roman"/>
          <w:color w:val="292A36"/>
          <w:kern w:val="0"/>
          <w:szCs w:val="24"/>
          <w:lang w:val="nl-BE" w:eastAsia="nl-BE"/>
        </w:rPr>
        <w:t xml:space="preserve"> op de hoogte te brengen van eventuele specifieke wensen</w:t>
      </w:r>
      <w:r w:rsidR="008B4062">
        <w:rPr>
          <w:rFonts w:ascii="&amp;quot" w:eastAsia="Times New Roman" w:hAnsi="&amp;quot" w:cs="Times New Roman"/>
          <w:color w:val="292A36"/>
          <w:kern w:val="0"/>
          <w:szCs w:val="24"/>
          <w:lang w:val="nl-BE" w:eastAsia="nl-BE"/>
        </w:rPr>
        <w:t>.</w:t>
      </w:r>
    </w:p>
    <w:p w14:paraId="0162C388" w14:textId="77777777" w:rsidR="000013AC" w:rsidRPr="000013AC" w:rsidRDefault="000013AC" w:rsidP="000013AC">
      <w:pPr>
        <w:numPr>
          <w:ilvl w:val="0"/>
          <w:numId w:val="1"/>
        </w:numPr>
        <w:spacing w:before="0" w:after="0" w:line="504" w:lineRule="atLeast"/>
        <w:ind w:right="0"/>
        <w:textAlignment w:val="baseline"/>
        <w:rPr>
          <w:rFonts w:ascii="&amp;quot" w:eastAsia="Times New Roman" w:hAnsi="&amp;quot" w:cs="Times New Roman"/>
          <w:b/>
          <w:bCs/>
          <w:color w:val="292A36"/>
          <w:kern w:val="0"/>
          <w:szCs w:val="24"/>
          <w:lang w:val="nl-BE" w:eastAsia="nl-BE"/>
        </w:rPr>
      </w:pPr>
      <w:r w:rsidRPr="000013AC">
        <w:rPr>
          <w:rFonts w:ascii="&amp;quot" w:eastAsia="Times New Roman" w:hAnsi="&amp;quot" w:cs="Times New Roman"/>
          <w:b/>
          <w:bCs/>
          <w:color w:val="292A36"/>
          <w:kern w:val="0"/>
          <w:szCs w:val="24"/>
          <w:lang w:val="nl-BE" w:eastAsia="nl-BE"/>
        </w:rPr>
        <w:t>Betaling</w:t>
      </w:r>
    </w:p>
    <w:p w14:paraId="44F3E5F6" w14:textId="2064BB5A" w:rsidR="000013AC" w:rsidRPr="000013AC" w:rsidRDefault="008B4062" w:rsidP="000013AC">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Pr>
          <w:rFonts w:ascii="&amp;quot" w:eastAsia="Times New Roman" w:hAnsi="&amp;quot" w:cs="Times New Roman"/>
          <w:color w:val="292A36"/>
          <w:kern w:val="0"/>
          <w:szCs w:val="24"/>
          <w:lang w:val="nl-BE" w:eastAsia="nl-BE"/>
        </w:rPr>
        <w:t xml:space="preserve">Jolien Lammens </w:t>
      </w:r>
      <w:r w:rsidR="000013AC" w:rsidRPr="000013AC">
        <w:rPr>
          <w:rFonts w:ascii="&amp;quot" w:eastAsia="Times New Roman" w:hAnsi="&amp;quot" w:cs="Times New Roman"/>
          <w:color w:val="292A36"/>
          <w:kern w:val="0"/>
          <w:szCs w:val="24"/>
          <w:lang w:val="nl-BE" w:eastAsia="nl-BE"/>
        </w:rPr>
        <w:t xml:space="preserve">vermeldt de prijzen van </w:t>
      </w:r>
      <w:r>
        <w:rPr>
          <w:rFonts w:ascii="&amp;quot" w:eastAsia="Times New Roman" w:hAnsi="&amp;quot" w:cs="Times New Roman"/>
          <w:color w:val="292A36"/>
          <w:kern w:val="0"/>
          <w:szCs w:val="24"/>
          <w:lang w:val="nl-BE" w:eastAsia="nl-BE"/>
        </w:rPr>
        <w:t>de diensten</w:t>
      </w:r>
      <w:r w:rsidR="000013AC" w:rsidRPr="000013AC">
        <w:rPr>
          <w:rFonts w:ascii="&amp;quot" w:eastAsia="Times New Roman" w:hAnsi="&amp;quot" w:cs="Times New Roman"/>
          <w:color w:val="292A36"/>
          <w:kern w:val="0"/>
          <w:szCs w:val="24"/>
          <w:lang w:val="nl-BE" w:eastAsia="nl-BE"/>
        </w:rPr>
        <w:t xml:space="preserve"> zichtbaar op de website.</w:t>
      </w:r>
    </w:p>
    <w:p w14:paraId="6E61F96B" w14:textId="0B5352B1" w:rsidR="000013AC" w:rsidRPr="000013AC" w:rsidRDefault="000013AC" w:rsidP="005421E9">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sidRPr="000013AC">
        <w:rPr>
          <w:rFonts w:ascii="&amp;quot" w:eastAsia="Times New Roman" w:hAnsi="&amp;quot" w:cs="Times New Roman"/>
          <w:color w:val="292A36"/>
          <w:kern w:val="0"/>
          <w:szCs w:val="24"/>
          <w:lang w:val="nl-BE" w:eastAsia="nl-BE"/>
        </w:rPr>
        <w:t>Aanbiedingen zijn geldig gedurende de vermelde looptijd.</w:t>
      </w:r>
    </w:p>
    <w:p w14:paraId="3FAA7336" w14:textId="3768E54D" w:rsidR="000013AC" w:rsidRPr="000013AC" w:rsidRDefault="000013AC" w:rsidP="005421E9">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sidRPr="000013AC">
        <w:rPr>
          <w:rFonts w:ascii="&amp;quot" w:eastAsia="Times New Roman" w:hAnsi="&amp;quot" w:cs="Times New Roman"/>
          <w:color w:val="292A36"/>
          <w:kern w:val="0"/>
          <w:szCs w:val="24"/>
          <w:lang w:val="nl-BE" w:eastAsia="nl-BE"/>
        </w:rPr>
        <w:t xml:space="preserve">De klant dient indien vooraf gemeld, op voorhand te betalen voor speciale lessen/reeksen en </w:t>
      </w:r>
      <w:r w:rsidR="008B4062">
        <w:rPr>
          <w:rFonts w:ascii="&amp;quot" w:eastAsia="Times New Roman" w:hAnsi="&amp;quot" w:cs="Times New Roman"/>
          <w:color w:val="292A36"/>
          <w:kern w:val="0"/>
          <w:szCs w:val="24"/>
          <w:lang w:val="nl-BE" w:eastAsia="nl-BE"/>
        </w:rPr>
        <w:t>evenementen</w:t>
      </w:r>
      <w:r w:rsidRPr="000013AC">
        <w:rPr>
          <w:rFonts w:ascii="&amp;quot" w:eastAsia="Times New Roman" w:hAnsi="&amp;quot" w:cs="Times New Roman"/>
          <w:color w:val="292A36"/>
          <w:kern w:val="0"/>
          <w:szCs w:val="24"/>
          <w:lang w:val="nl-BE" w:eastAsia="nl-BE"/>
        </w:rPr>
        <w:t xml:space="preserve"> of direct na de </w:t>
      </w:r>
      <w:r w:rsidR="008B4062">
        <w:rPr>
          <w:rFonts w:ascii="&amp;quot" w:eastAsia="Times New Roman" w:hAnsi="&amp;quot" w:cs="Times New Roman"/>
          <w:color w:val="292A36"/>
          <w:kern w:val="0"/>
          <w:szCs w:val="24"/>
          <w:lang w:val="nl-BE" w:eastAsia="nl-BE"/>
        </w:rPr>
        <w:t>dienst(en)</w:t>
      </w:r>
      <w:r w:rsidRPr="000013AC">
        <w:rPr>
          <w:rFonts w:ascii="&amp;quot" w:eastAsia="Times New Roman" w:hAnsi="&amp;quot" w:cs="Times New Roman"/>
          <w:color w:val="292A36"/>
          <w:kern w:val="0"/>
          <w:szCs w:val="24"/>
          <w:lang w:val="nl-BE" w:eastAsia="nl-BE"/>
        </w:rPr>
        <w:t xml:space="preserve"> de betaling contant of via de Bancontact applicatie te voldoen. </w:t>
      </w:r>
    </w:p>
    <w:p w14:paraId="0912A37B" w14:textId="77777777" w:rsidR="000013AC" w:rsidRPr="005421E9" w:rsidRDefault="000013AC" w:rsidP="000013AC">
      <w:pPr>
        <w:numPr>
          <w:ilvl w:val="0"/>
          <w:numId w:val="1"/>
        </w:numPr>
        <w:spacing w:before="0" w:after="0" w:line="504" w:lineRule="atLeast"/>
        <w:ind w:right="0"/>
        <w:textAlignment w:val="baseline"/>
        <w:rPr>
          <w:rFonts w:ascii="&amp;quot" w:eastAsia="Times New Roman" w:hAnsi="&amp;quot" w:cs="Times New Roman"/>
          <w:b/>
          <w:bCs/>
          <w:color w:val="292A36"/>
          <w:kern w:val="0"/>
          <w:szCs w:val="24"/>
          <w:lang w:val="nl-BE" w:eastAsia="nl-BE"/>
        </w:rPr>
      </w:pPr>
      <w:r w:rsidRPr="005421E9">
        <w:rPr>
          <w:rFonts w:ascii="&amp;quot" w:eastAsia="Times New Roman" w:hAnsi="&amp;quot" w:cs="Times New Roman"/>
          <w:b/>
          <w:bCs/>
          <w:color w:val="292A36"/>
          <w:kern w:val="0"/>
          <w:szCs w:val="24"/>
          <w:lang w:val="nl-BE" w:eastAsia="nl-BE"/>
        </w:rPr>
        <w:t>Annuleringsvoorwaarden</w:t>
      </w:r>
    </w:p>
    <w:p w14:paraId="2B165663" w14:textId="5890B7F2" w:rsidR="000013AC" w:rsidRPr="000013AC" w:rsidRDefault="000013AC" w:rsidP="005421E9">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sidRPr="000013AC">
        <w:rPr>
          <w:rFonts w:ascii="&amp;quot" w:eastAsia="Times New Roman" w:hAnsi="&amp;quot" w:cs="Times New Roman"/>
          <w:color w:val="292A36"/>
          <w:kern w:val="0"/>
          <w:szCs w:val="24"/>
          <w:lang w:val="nl-BE" w:eastAsia="nl-BE"/>
        </w:rPr>
        <w:t xml:space="preserve">De klant dient bij verhindering de afspraak </w:t>
      </w:r>
      <w:r w:rsidR="00715EEE">
        <w:rPr>
          <w:rFonts w:ascii="&amp;quot" w:eastAsia="Times New Roman" w:hAnsi="&amp;quot" w:cs="Times New Roman"/>
          <w:color w:val="292A36"/>
          <w:kern w:val="0"/>
          <w:szCs w:val="24"/>
          <w:lang w:val="nl-BE" w:eastAsia="nl-BE"/>
        </w:rPr>
        <w:t>van de dienst</w:t>
      </w:r>
      <w:r w:rsidRPr="000013AC">
        <w:rPr>
          <w:rFonts w:ascii="&amp;quot" w:eastAsia="Times New Roman" w:hAnsi="&amp;quot" w:cs="Times New Roman"/>
          <w:color w:val="292A36"/>
          <w:kern w:val="0"/>
          <w:szCs w:val="24"/>
          <w:lang w:val="nl-BE" w:eastAsia="nl-BE"/>
        </w:rPr>
        <w:t xml:space="preserve"> zo spoedig mogelijk te annuleren, maar in ieder geval </w:t>
      </w:r>
      <w:r w:rsidR="00715EEE">
        <w:rPr>
          <w:rFonts w:ascii="&amp;quot" w:eastAsia="Times New Roman" w:hAnsi="&amp;quot" w:cs="Times New Roman"/>
          <w:color w:val="292A36"/>
          <w:kern w:val="0"/>
          <w:szCs w:val="24"/>
          <w:lang w:val="nl-BE" w:eastAsia="nl-BE"/>
        </w:rPr>
        <w:t>48</w:t>
      </w:r>
      <w:r w:rsidRPr="000013AC">
        <w:rPr>
          <w:rFonts w:ascii="&amp;quot" w:eastAsia="Times New Roman" w:hAnsi="&amp;quot" w:cs="Times New Roman"/>
          <w:color w:val="292A36"/>
          <w:kern w:val="0"/>
          <w:szCs w:val="24"/>
          <w:lang w:val="nl-BE" w:eastAsia="nl-BE"/>
        </w:rPr>
        <w:t xml:space="preserve"> uur vooraf, zodat de </w:t>
      </w:r>
      <w:proofErr w:type="spellStart"/>
      <w:r w:rsidRPr="000013AC">
        <w:rPr>
          <w:rFonts w:ascii="&amp;quot" w:eastAsia="Times New Roman" w:hAnsi="&amp;quot" w:cs="Times New Roman"/>
          <w:color w:val="292A36"/>
          <w:kern w:val="0"/>
          <w:szCs w:val="24"/>
          <w:lang w:val="nl-BE" w:eastAsia="nl-BE"/>
        </w:rPr>
        <w:t>annulatie</w:t>
      </w:r>
      <w:proofErr w:type="spellEnd"/>
      <w:r w:rsidRPr="000013AC">
        <w:rPr>
          <w:rFonts w:ascii="&amp;quot" w:eastAsia="Times New Roman" w:hAnsi="&amp;quot" w:cs="Times New Roman"/>
          <w:color w:val="292A36"/>
          <w:kern w:val="0"/>
          <w:szCs w:val="24"/>
          <w:lang w:val="nl-BE" w:eastAsia="nl-BE"/>
        </w:rPr>
        <w:t xml:space="preserve"> kosteloos kan gebeuren.</w:t>
      </w:r>
    </w:p>
    <w:p w14:paraId="0C9D851D" w14:textId="3A06D51C" w:rsidR="000013AC" w:rsidRPr="000013AC" w:rsidRDefault="000013AC" w:rsidP="005421E9">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sidRPr="000013AC">
        <w:rPr>
          <w:rFonts w:ascii="&amp;quot" w:eastAsia="Times New Roman" w:hAnsi="&amp;quot" w:cs="Times New Roman"/>
          <w:color w:val="292A36"/>
          <w:kern w:val="0"/>
          <w:szCs w:val="24"/>
          <w:lang w:val="nl-BE" w:eastAsia="nl-BE"/>
        </w:rPr>
        <w:t xml:space="preserve">Wanneer een klant minder dan 48u maar meer dan 24u voor de aanvang van een </w:t>
      </w:r>
      <w:r w:rsidR="00715EEE">
        <w:rPr>
          <w:rFonts w:ascii="&amp;quot" w:eastAsia="Times New Roman" w:hAnsi="&amp;quot" w:cs="Times New Roman"/>
          <w:color w:val="292A36"/>
          <w:kern w:val="0"/>
          <w:szCs w:val="24"/>
          <w:lang w:val="nl-BE" w:eastAsia="nl-BE"/>
        </w:rPr>
        <w:t>dienst</w:t>
      </w:r>
      <w:r w:rsidRPr="000013AC">
        <w:rPr>
          <w:rFonts w:ascii="&amp;quot" w:eastAsia="Times New Roman" w:hAnsi="&amp;quot" w:cs="Times New Roman"/>
          <w:color w:val="292A36"/>
          <w:kern w:val="0"/>
          <w:szCs w:val="24"/>
          <w:lang w:val="nl-BE" w:eastAsia="nl-BE"/>
        </w:rPr>
        <w:t xml:space="preserve"> </w:t>
      </w:r>
      <w:r w:rsidR="00715EEE">
        <w:rPr>
          <w:rFonts w:ascii="&amp;quot" w:eastAsia="Times New Roman" w:hAnsi="&amp;quot" w:cs="Times New Roman"/>
          <w:color w:val="292A36"/>
          <w:kern w:val="0"/>
          <w:szCs w:val="24"/>
          <w:lang w:val="nl-BE" w:eastAsia="nl-BE"/>
        </w:rPr>
        <w:t>(exclusief</w:t>
      </w:r>
      <w:r w:rsidRPr="000013AC">
        <w:rPr>
          <w:rFonts w:ascii="&amp;quot" w:eastAsia="Times New Roman" w:hAnsi="&amp;quot" w:cs="Times New Roman"/>
          <w:color w:val="292A36"/>
          <w:kern w:val="0"/>
          <w:szCs w:val="24"/>
          <w:lang w:val="nl-BE" w:eastAsia="nl-BE"/>
        </w:rPr>
        <w:t xml:space="preserve"> de vaste yogalessen</w:t>
      </w:r>
      <w:r w:rsidR="00715EEE">
        <w:rPr>
          <w:rFonts w:ascii="&amp;quot" w:eastAsia="Times New Roman" w:hAnsi="&amp;quot" w:cs="Times New Roman"/>
          <w:color w:val="292A36"/>
          <w:kern w:val="0"/>
          <w:szCs w:val="24"/>
          <w:lang w:val="nl-BE" w:eastAsia="nl-BE"/>
        </w:rPr>
        <w:t>)</w:t>
      </w:r>
      <w:r w:rsidRPr="000013AC">
        <w:rPr>
          <w:rFonts w:ascii="&amp;quot" w:eastAsia="Times New Roman" w:hAnsi="&amp;quot" w:cs="Times New Roman"/>
          <w:color w:val="292A36"/>
          <w:kern w:val="0"/>
          <w:szCs w:val="24"/>
          <w:lang w:val="nl-BE" w:eastAsia="nl-BE"/>
        </w:rPr>
        <w:t xml:space="preserve"> annuleert, zal slechts 50% van het betaalde bedrag worden teruggestort.</w:t>
      </w:r>
    </w:p>
    <w:p w14:paraId="120869E7" w14:textId="5E9872C0" w:rsidR="000013AC" w:rsidRPr="000013AC" w:rsidRDefault="000013AC" w:rsidP="005421E9">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sidRPr="000013AC">
        <w:rPr>
          <w:rFonts w:ascii="&amp;quot" w:eastAsia="Times New Roman" w:hAnsi="&amp;quot" w:cs="Times New Roman"/>
          <w:color w:val="292A36"/>
          <w:kern w:val="0"/>
          <w:szCs w:val="24"/>
          <w:lang w:val="nl-BE" w:eastAsia="nl-BE"/>
        </w:rPr>
        <w:t xml:space="preserve">Wanneer een klant minder dan 24u voor de aanvang van een </w:t>
      </w:r>
      <w:r w:rsidR="00302E06">
        <w:rPr>
          <w:rFonts w:ascii="&amp;quot" w:eastAsia="Times New Roman" w:hAnsi="&amp;quot" w:cs="Times New Roman"/>
          <w:color w:val="292A36"/>
          <w:kern w:val="0"/>
          <w:szCs w:val="24"/>
          <w:lang w:val="nl-BE" w:eastAsia="nl-BE"/>
        </w:rPr>
        <w:t>dienst of evenement</w:t>
      </w:r>
      <w:r w:rsidR="0066348C">
        <w:rPr>
          <w:rFonts w:ascii="&amp;quot" w:eastAsia="Times New Roman" w:hAnsi="&amp;quot" w:cs="Times New Roman"/>
          <w:color w:val="292A36"/>
          <w:kern w:val="0"/>
          <w:szCs w:val="24"/>
          <w:lang w:val="nl-BE" w:eastAsia="nl-BE"/>
        </w:rPr>
        <w:t xml:space="preserve"> (exclusief vaste yogalessen)</w:t>
      </w:r>
      <w:r w:rsidRPr="000013AC">
        <w:rPr>
          <w:rFonts w:ascii="&amp;quot" w:eastAsia="Times New Roman" w:hAnsi="&amp;quot" w:cs="Times New Roman"/>
          <w:color w:val="292A36"/>
          <w:kern w:val="0"/>
          <w:szCs w:val="24"/>
          <w:lang w:val="nl-BE" w:eastAsia="nl-BE"/>
        </w:rPr>
        <w:t xml:space="preserve"> annuleert, zal het volledige bedrag worden ingehouden. De klant mag wel iemand in zijn plaats naar de afspraak sturen.</w:t>
      </w:r>
    </w:p>
    <w:p w14:paraId="67D37784" w14:textId="73960D07" w:rsidR="000013AC" w:rsidRPr="000013AC" w:rsidRDefault="000013AC" w:rsidP="005421E9">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sidRPr="000013AC">
        <w:rPr>
          <w:rFonts w:ascii="&amp;quot" w:eastAsia="Times New Roman" w:hAnsi="&amp;quot" w:cs="Times New Roman"/>
          <w:color w:val="292A36"/>
          <w:kern w:val="0"/>
          <w:szCs w:val="24"/>
          <w:lang w:val="nl-BE" w:eastAsia="nl-BE"/>
        </w:rPr>
        <w:t xml:space="preserve">Wanneer de klant meer dan 15 minuten te laat komt, mag </w:t>
      </w:r>
      <w:r w:rsidR="000A5D5E">
        <w:rPr>
          <w:rFonts w:ascii="&amp;quot" w:eastAsia="Times New Roman" w:hAnsi="&amp;quot" w:cs="Times New Roman"/>
          <w:color w:val="292A36"/>
          <w:kern w:val="0"/>
          <w:szCs w:val="24"/>
          <w:lang w:val="nl-BE" w:eastAsia="nl-BE"/>
        </w:rPr>
        <w:t>Jolien Lammens</w:t>
      </w:r>
      <w:r w:rsidRPr="000013AC">
        <w:rPr>
          <w:rFonts w:ascii="&amp;quot" w:eastAsia="Times New Roman" w:hAnsi="&amp;quot" w:cs="Times New Roman"/>
          <w:color w:val="292A36"/>
          <w:kern w:val="0"/>
          <w:szCs w:val="24"/>
          <w:lang w:val="nl-BE" w:eastAsia="nl-BE"/>
        </w:rPr>
        <w:t xml:space="preserve"> de afspraak annuleren en toch het volledige bedrag voor de afgesproken </w:t>
      </w:r>
      <w:r w:rsidR="000A5D5E">
        <w:rPr>
          <w:rFonts w:ascii="&amp;quot" w:eastAsia="Times New Roman" w:hAnsi="&amp;quot" w:cs="Times New Roman"/>
          <w:color w:val="292A36"/>
          <w:kern w:val="0"/>
          <w:szCs w:val="24"/>
          <w:lang w:val="nl-BE" w:eastAsia="nl-BE"/>
        </w:rPr>
        <w:t>dienst</w:t>
      </w:r>
      <w:r w:rsidRPr="000013AC">
        <w:rPr>
          <w:rFonts w:ascii="&amp;quot" w:eastAsia="Times New Roman" w:hAnsi="&amp;quot" w:cs="Times New Roman"/>
          <w:color w:val="292A36"/>
          <w:kern w:val="0"/>
          <w:szCs w:val="24"/>
          <w:lang w:val="nl-BE" w:eastAsia="nl-BE"/>
        </w:rPr>
        <w:t xml:space="preserve"> bij de klant in rekening brengen.</w:t>
      </w:r>
    </w:p>
    <w:p w14:paraId="67A3171F" w14:textId="5B7C8757" w:rsidR="000013AC" w:rsidRPr="000013AC" w:rsidRDefault="000013AC" w:rsidP="000A5D5E">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sidRPr="000013AC">
        <w:rPr>
          <w:rFonts w:ascii="&amp;quot" w:eastAsia="Times New Roman" w:hAnsi="&amp;quot" w:cs="Times New Roman"/>
          <w:color w:val="292A36"/>
          <w:kern w:val="0"/>
          <w:szCs w:val="24"/>
          <w:lang w:val="nl-BE" w:eastAsia="nl-BE"/>
        </w:rPr>
        <w:t>In geval van overmacht hoeven beide partijen zich niet aan de verplichtingen in artikel 5 te houden. Overmacht bestaat uit datgene wat de wet hierover zegt.</w:t>
      </w:r>
    </w:p>
    <w:p w14:paraId="76BAF06D" w14:textId="77777777" w:rsidR="000013AC" w:rsidRPr="00C524F0" w:rsidRDefault="000013AC" w:rsidP="000013AC">
      <w:pPr>
        <w:numPr>
          <w:ilvl w:val="0"/>
          <w:numId w:val="1"/>
        </w:numPr>
        <w:spacing w:before="0" w:after="0" w:line="504" w:lineRule="atLeast"/>
        <w:ind w:right="0"/>
        <w:textAlignment w:val="baseline"/>
        <w:rPr>
          <w:rFonts w:ascii="&amp;quot" w:eastAsia="Times New Roman" w:hAnsi="&amp;quot" w:cs="Times New Roman"/>
          <w:b/>
          <w:bCs/>
          <w:color w:val="292A36"/>
          <w:kern w:val="0"/>
          <w:szCs w:val="24"/>
          <w:lang w:val="nl-BE" w:eastAsia="nl-BE"/>
        </w:rPr>
      </w:pPr>
      <w:r w:rsidRPr="00C524F0">
        <w:rPr>
          <w:rFonts w:ascii="&amp;quot" w:eastAsia="Times New Roman" w:hAnsi="&amp;quot" w:cs="Times New Roman"/>
          <w:b/>
          <w:bCs/>
          <w:color w:val="292A36"/>
          <w:kern w:val="0"/>
          <w:szCs w:val="24"/>
          <w:lang w:val="nl-BE" w:eastAsia="nl-BE"/>
        </w:rPr>
        <w:t>Klachtenafhandeling</w:t>
      </w:r>
    </w:p>
    <w:p w14:paraId="7CA68293" w14:textId="0B322241" w:rsidR="000013AC" w:rsidRPr="000013AC" w:rsidRDefault="000013AC" w:rsidP="00C524F0">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sidRPr="000013AC">
        <w:rPr>
          <w:rFonts w:ascii="&amp;quot" w:eastAsia="Times New Roman" w:hAnsi="&amp;quot" w:cs="Times New Roman"/>
          <w:color w:val="292A36"/>
          <w:kern w:val="0"/>
          <w:szCs w:val="24"/>
          <w:lang w:val="nl-BE" w:eastAsia="nl-BE"/>
        </w:rPr>
        <w:t xml:space="preserve">Heeft de klant een klacht over </w:t>
      </w:r>
      <w:r w:rsidR="000A5D5E">
        <w:rPr>
          <w:rFonts w:ascii="&amp;quot" w:eastAsia="Times New Roman" w:hAnsi="&amp;quot" w:cs="Times New Roman"/>
          <w:color w:val="292A36"/>
          <w:kern w:val="0"/>
          <w:szCs w:val="24"/>
          <w:lang w:val="nl-BE" w:eastAsia="nl-BE"/>
        </w:rPr>
        <w:t>een dienst</w:t>
      </w:r>
      <w:r w:rsidRPr="000013AC">
        <w:rPr>
          <w:rFonts w:ascii="&amp;quot" w:eastAsia="Times New Roman" w:hAnsi="&amp;quot" w:cs="Times New Roman"/>
          <w:color w:val="292A36"/>
          <w:kern w:val="0"/>
          <w:szCs w:val="24"/>
          <w:lang w:val="nl-BE" w:eastAsia="nl-BE"/>
        </w:rPr>
        <w:t xml:space="preserve">, dan dient deze zo spoedig mogelijk, maar minimaal binnen 5 werkdagen na ontdekking, schriftelijk per e-mail en via de telefoon gemeld te worden bij </w:t>
      </w:r>
      <w:r w:rsidR="000A5D5E">
        <w:rPr>
          <w:rFonts w:ascii="&amp;quot" w:eastAsia="Times New Roman" w:hAnsi="&amp;quot" w:cs="Times New Roman"/>
          <w:color w:val="292A36"/>
          <w:kern w:val="0"/>
          <w:szCs w:val="24"/>
          <w:lang w:val="nl-BE" w:eastAsia="nl-BE"/>
        </w:rPr>
        <w:t>Jolien Lammens</w:t>
      </w:r>
      <w:r w:rsidRPr="000013AC">
        <w:rPr>
          <w:rFonts w:ascii="&amp;quot" w:eastAsia="Times New Roman" w:hAnsi="&amp;quot" w:cs="Times New Roman"/>
          <w:color w:val="292A36"/>
          <w:kern w:val="0"/>
          <w:szCs w:val="24"/>
          <w:lang w:val="nl-BE" w:eastAsia="nl-BE"/>
        </w:rPr>
        <w:t>.</w:t>
      </w:r>
    </w:p>
    <w:p w14:paraId="1AEC40B5" w14:textId="6FA09B26" w:rsidR="000013AC" w:rsidRPr="000013AC" w:rsidRDefault="000A5D5E" w:rsidP="00C524F0">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Pr>
          <w:rFonts w:ascii="&amp;quot" w:eastAsia="Times New Roman" w:hAnsi="&amp;quot" w:cs="Times New Roman"/>
          <w:color w:val="292A36"/>
          <w:kern w:val="0"/>
          <w:szCs w:val="24"/>
          <w:lang w:val="nl-BE" w:eastAsia="nl-BE"/>
        </w:rPr>
        <w:t xml:space="preserve">Jolien </w:t>
      </w:r>
      <w:r w:rsidR="00252728">
        <w:rPr>
          <w:rFonts w:ascii="&amp;quot" w:eastAsia="Times New Roman" w:hAnsi="&amp;quot" w:cs="Times New Roman"/>
          <w:color w:val="292A36"/>
          <w:kern w:val="0"/>
          <w:szCs w:val="24"/>
          <w:lang w:val="nl-BE" w:eastAsia="nl-BE"/>
        </w:rPr>
        <w:t xml:space="preserve">Lammens </w:t>
      </w:r>
      <w:r w:rsidR="000013AC" w:rsidRPr="000013AC">
        <w:rPr>
          <w:rFonts w:ascii="&amp;quot" w:eastAsia="Times New Roman" w:hAnsi="&amp;quot" w:cs="Times New Roman"/>
          <w:color w:val="292A36"/>
          <w:kern w:val="0"/>
          <w:szCs w:val="24"/>
          <w:lang w:val="nl-BE" w:eastAsia="nl-BE"/>
        </w:rPr>
        <w:t>moet binnen 5 werkdagen een passend antwoord geven op de klacht.</w:t>
      </w:r>
    </w:p>
    <w:p w14:paraId="747B2A9B" w14:textId="15D3C90E" w:rsidR="000013AC" w:rsidRPr="000013AC" w:rsidRDefault="000013AC" w:rsidP="00C524F0">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sidRPr="000013AC">
        <w:rPr>
          <w:rFonts w:ascii="&amp;quot" w:eastAsia="Times New Roman" w:hAnsi="&amp;quot" w:cs="Times New Roman"/>
          <w:color w:val="292A36"/>
          <w:kern w:val="0"/>
          <w:szCs w:val="24"/>
          <w:lang w:val="nl-BE" w:eastAsia="nl-BE"/>
        </w:rPr>
        <w:t xml:space="preserve">Is een klacht gegrond, dan zal </w:t>
      </w:r>
      <w:r w:rsidR="000B20F3">
        <w:rPr>
          <w:rFonts w:ascii="&amp;quot" w:eastAsia="Times New Roman" w:hAnsi="&amp;quot" w:cs="Times New Roman"/>
          <w:color w:val="292A36"/>
          <w:kern w:val="0"/>
          <w:szCs w:val="24"/>
          <w:lang w:val="nl-BE" w:eastAsia="nl-BE"/>
        </w:rPr>
        <w:t>Jolien Lammens</w:t>
      </w:r>
      <w:r w:rsidRPr="000013AC">
        <w:rPr>
          <w:rFonts w:ascii="&amp;quot" w:eastAsia="Times New Roman" w:hAnsi="&amp;quot" w:cs="Times New Roman"/>
          <w:color w:val="292A36"/>
          <w:kern w:val="0"/>
          <w:szCs w:val="24"/>
          <w:lang w:val="nl-BE" w:eastAsia="nl-BE"/>
        </w:rPr>
        <w:t xml:space="preserve"> krediet verlenen om deel te nemen aan een volgende les of </w:t>
      </w:r>
      <w:r w:rsidR="000B20F3">
        <w:rPr>
          <w:rFonts w:ascii="&amp;quot" w:eastAsia="Times New Roman" w:hAnsi="&amp;quot" w:cs="Times New Roman"/>
          <w:color w:val="292A36"/>
          <w:kern w:val="0"/>
          <w:szCs w:val="24"/>
          <w:lang w:val="nl-BE" w:eastAsia="nl-BE"/>
        </w:rPr>
        <w:t>evenement</w:t>
      </w:r>
      <w:r w:rsidRPr="000013AC">
        <w:rPr>
          <w:rFonts w:ascii="&amp;quot" w:eastAsia="Times New Roman" w:hAnsi="&amp;quot" w:cs="Times New Roman"/>
          <w:color w:val="292A36"/>
          <w:kern w:val="0"/>
          <w:szCs w:val="24"/>
          <w:lang w:val="nl-BE" w:eastAsia="nl-BE"/>
        </w:rPr>
        <w:t>, zoals men overeengekomen is. Is dit volgens de klant zinloos, dan dient de klant dit schriftelijk kenbaar te maken.</w:t>
      </w:r>
    </w:p>
    <w:p w14:paraId="341E67C2" w14:textId="7DC3C886" w:rsidR="000013AC" w:rsidRPr="000013AC" w:rsidRDefault="000013AC" w:rsidP="00C524F0">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sidRPr="000013AC">
        <w:rPr>
          <w:rFonts w:ascii="&amp;quot" w:eastAsia="Times New Roman" w:hAnsi="&amp;quot" w:cs="Times New Roman"/>
          <w:color w:val="292A36"/>
          <w:kern w:val="0"/>
          <w:szCs w:val="24"/>
          <w:lang w:val="nl-BE" w:eastAsia="nl-BE"/>
        </w:rPr>
        <w:t xml:space="preserve">Komen </w:t>
      </w:r>
      <w:r w:rsidR="00D641BE">
        <w:rPr>
          <w:rFonts w:ascii="&amp;quot" w:eastAsia="Times New Roman" w:hAnsi="&amp;quot" w:cs="Times New Roman"/>
          <w:color w:val="292A36"/>
          <w:kern w:val="0"/>
          <w:szCs w:val="24"/>
          <w:lang w:val="nl-BE" w:eastAsia="nl-BE"/>
        </w:rPr>
        <w:t>Jolien Lammens</w:t>
      </w:r>
      <w:r w:rsidRPr="000013AC">
        <w:rPr>
          <w:rFonts w:ascii="&amp;quot" w:eastAsia="Times New Roman" w:hAnsi="&amp;quot" w:cs="Times New Roman"/>
          <w:color w:val="292A36"/>
          <w:kern w:val="0"/>
          <w:szCs w:val="24"/>
          <w:lang w:val="nl-BE" w:eastAsia="nl-BE"/>
        </w:rPr>
        <w:t xml:space="preserve"> en de klant niet tot overeenstemming, dan kan de klant de klacht voorleggen aan de wetgever of een mediator.</w:t>
      </w:r>
    </w:p>
    <w:p w14:paraId="0D7F433D" w14:textId="77777777" w:rsidR="000013AC" w:rsidRPr="00C524F0" w:rsidRDefault="000013AC" w:rsidP="000013AC">
      <w:pPr>
        <w:numPr>
          <w:ilvl w:val="0"/>
          <w:numId w:val="1"/>
        </w:numPr>
        <w:spacing w:before="0" w:after="0" w:line="504" w:lineRule="atLeast"/>
        <w:ind w:right="0"/>
        <w:textAlignment w:val="baseline"/>
        <w:rPr>
          <w:rFonts w:ascii="&amp;quot" w:eastAsia="Times New Roman" w:hAnsi="&amp;quot" w:cs="Times New Roman"/>
          <w:b/>
          <w:bCs/>
          <w:color w:val="292A36"/>
          <w:kern w:val="0"/>
          <w:szCs w:val="24"/>
          <w:lang w:val="nl-BE" w:eastAsia="nl-BE"/>
        </w:rPr>
      </w:pPr>
      <w:r w:rsidRPr="00C524F0">
        <w:rPr>
          <w:rFonts w:ascii="&amp;quot" w:eastAsia="Times New Roman" w:hAnsi="&amp;quot" w:cs="Times New Roman"/>
          <w:b/>
          <w:bCs/>
          <w:color w:val="292A36"/>
          <w:kern w:val="0"/>
          <w:szCs w:val="24"/>
          <w:lang w:val="nl-BE" w:eastAsia="nl-BE"/>
        </w:rPr>
        <w:lastRenderedPageBreak/>
        <w:t xml:space="preserve">Beschadiging, diefstal en </w:t>
      </w:r>
      <w:proofErr w:type="spellStart"/>
      <w:r w:rsidRPr="00C524F0">
        <w:rPr>
          <w:rFonts w:ascii="&amp;quot" w:eastAsia="Times New Roman" w:hAnsi="&amp;quot" w:cs="Times New Roman"/>
          <w:b/>
          <w:bCs/>
          <w:color w:val="292A36"/>
          <w:kern w:val="0"/>
          <w:szCs w:val="24"/>
          <w:lang w:val="nl-BE" w:eastAsia="nl-BE"/>
        </w:rPr>
        <w:t>gebeurtelijke</w:t>
      </w:r>
      <w:proofErr w:type="spellEnd"/>
      <w:r w:rsidRPr="00C524F0">
        <w:rPr>
          <w:rFonts w:ascii="&amp;quot" w:eastAsia="Times New Roman" w:hAnsi="&amp;quot" w:cs="Times New Roman"/>
          <w:b/>
          <w:bCs/>
          <w:color w:val="292A36"/>
          <w:kern w:val="0"/>
          <w:szCs w:val="24"/>
          <w:lang w:val="nl-BE" w:eastAsia="nl-BE"/>
        </w:rPr>
        <w:t xml:space="preserve"> ongevallen</w:t>
      </w:r>
    </w:p>
    <w:p w14:paraId="664332C1" w14:textId="7DFFB563" w:rsidR="000013AC" w:rsidRPr="000013AC" w:rsidRDefault="000013AC" w:rsidP="00C524F0">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sidRPr="000013AC">
        <w:rPr>
          <w:rFonts w:ascii="&amp;quot" w:eastAsia="Times New Roman" w:hAnsi="&amp;quot" w:cs="Times New Roman"/>
          <w:color w:val="292A36"/>
          <w:kern w:val="0"/>
          <w:szCs w:val="24"/>
          <w:lang w:val="nl-BE" w:eastAsia="nl-BE"/>
        </w:rPr>
        <w:t xml:space="preserve">Wanneer de klant meubilair, apparatuur, materiaal of producten </w:t>
      </w:r>
      <w:r w:rsidR="00E41D47">
        <w:rPr>
          <w:rFonts w:ascii="&amp;quot" w:eastAsia="Times New Roman" w:hAnsi="&amp;quot" w:cs="Times New Roman"/>
          <w:color w:val="292A36"/>
          <w:kern w:val="0"/>
          <w:szCs w:val="24"/>
          <w:lang w:val="nl-BE" w:eastAsia="nl-BE"/>
        </w:rPr>
        <w:t>tijdens een dienst</w:t>
      </w:r>
      <w:r w:rsidRPr="000013AC">
        <w:rPr>
          <w:rFonts w:ascii="&amp;quot" w:eastAsia="Times New Roman" w:hAnsi="&amp;quot" w:cs="Times New Roman"/>
          <w:color w:val="292A36"/>
          <w:kern w:val="0"/>
          <w:szCs w:val="24"/>
          <w:lang w:val="nl-BE" w:eastAsia="nl-BE"/>
        </w:rPr>
        <w:t xml:space="preserve"> beschadigt, dan heeft </w:t>
      </w:r>
      <w:r w:rsidR="00E12D94">
        <w:rPr>
          <w:rFonts w:ascii="&amp;quot" w:eastAsia="Times New Roman" w:hAnsi="&amp;quot" w:cs="Times New Roman"/>
          <w:color w:val="292A36"/>
          <w:kern w:val="0"/>
          <w:szCs w:val="24"/>
          <w:lang w:val="nl-BE" w:eastAsia="nl-BE"/>
        </w:rPr>
        <w:t>Jolien lammens</w:t>
      </w:r>
      <w:r w:rsidRPr="000013AC">
        <w:rPr>
          <w:rFonts w:ascii="&amp;quot" w:eastAsia="Times New Roman" w:hAnsi="&amp;quot" w:cs="Times New Roman"/>
          <w:color w:val="292A36"/>
          <w:kern w:val="0"/>
          <w:szCs w:val="24"/>
          <w:lang w:val="nl-BE" w:eastAsia="nl-BE"/>
        </w:rPr>
        <w:t xml:space="preserve"> het recht om een schadevergoeding van de klant te eisen.</w:t>
      </w:r>
    </w:p>
    <w:p w14:paraId="3AFF0DC6" w14:textId="607C107E" w:rsidR="000013AC" w:rsidRPr="000013AC" w:rsidRDefault="000013AC" w:rsidP="00C524F0">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sidRPr="000013AC">
        <w:rPr>
          <w:rFonts w:ascii="&amp;quot" w:eastAsia="Times New Roman" w:hAnsi="&amp;quot" w:cs="Times New Roman"/>
          <w:color w:val="292A36"/>
          <w:kern w:val="0"/>
          <w:szCs w:val="24"/>
          <w:lang w:val="nl-BE" w:eastAsia="nl-BE"/>
        </w:rPr>
        <w:t xml:space="preserve">Diefstal wordt door </w:t>
      </w:r>
      <w:r w:rsidR="00E12D94">
        <w:rPr>
          <w:rFonts w:ascii="&amp;quot" w:eastAsia="Times New Roman" w:hAnsi="&amp;quot" w:cs="Times New Roman"/>
          <w:color w:val="292A36"/>
          <w:kern w:val="0"/>
          <w:szCs w:val="24"/>
          <w:lang w:val="nl-BE" w:eastAsia="nl-BE"/>
        </w:rPr>
        <w:t>Jolien Lammens</w:t>
      </w:r>
      <w:r w:rsidRPr="000013AC">
        <w:rPr>
          <w:rFonts w:ascii="&amp;quot" w:eastAsia="Times New Roman" w:hAnsi="&amp;quot" w:cs="Times New Roman"/>
          <w:color w:val="292A36"/>
          <w:kern w:val="0"/>
          <w:szCs w:val="24"/>
          <w:lang w:val="nl-BE" w:eastAsia="nl-BE"/>
        </w:rPr>
        <w:t xml:space="preserve"> altijd direct bij de politie gemeld.</w:t>
      </w:r>
    </w:p>
    <w:p w14:paraId="1BAAB7F0" w14:textId="03B6D17A" w:rsidR="000013AC" w:rsidRPr="000013AC" w:rsidRDefault="00E12D94" w:rsidP="0002029B">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Pr>
          <w:rFonts w:ascii="&amp;quot" w:eastAsia="Times New Roman" w:hAnsi="&amp;quot" w:cs="Times New Roman"/>
          <w:color w:val="292A36"/>
          <w:kern w:val="0"/>
          <w:szCs w:val="24"/>
          <w:lang w:val="nl-BE" w:eastAsia="nl-BE"/>
        </w:rPr>
        <w:t xml:space="preserve">Jolien Lammens </w:t>
      </w:r>
      <w:r w:rsidR="000013AC" w:rsidRPr="000013AC">
        <w:rPr>
          <w:rFonts w:ascii="&amp;quot" w:eastAsia="Times New Roman" w:hAnsi="&amp;quot" w:cs="Times New Roman"/>
          <w:color w:val="292A36"/>
          <w:kern w:val="0"/>
          <w:szCs w:val="24"/>
          <w:lang w:val="nl-BE" w:eastAsia="nl-BE"/>
        </w:rPr>
        <w:t xml:space="preserve">is niet verantwoordelijk voor beschadigingen door derden of diefstal </w:t>
      </w:r>
      <w:r>
        <w:rPr>
          <w:rFonts w:ascii="&amp;quot" w:eastAsia="Times New Roman" w:hAnsi="&amp;quot" w:cs="Times New Roman"/>
          <w:color w:val="292A36"/>
          <w:kern w:val="0"/>
          <w:szCs w:val="24"/>
          <w:lang w:val="nl-BE" w:eastAsia="nl-BE"/>
        </w:rPr>
        <w:t>in de panden waar de diensten plaatsvinden</w:t>
      </w:r>
      <w:r w:rsidR="0002029B">
        <w:rPr>
          <w:rFonts w:ascii="&amp;quot" w:eastAsia="Times New Roman" w:hAnsi="&amp;quot" w:cs="Times New Roman"/>
          <w:color w:val="292A36"/>
          <w:kern w:val="0"/>
          <w:szCs w:val="24"/>
          <w:lang w:val="nl-BE" w:eastAsia="nl-BE"/>
        </w:rPr>
        <w:t xml:space="preserve"> en</w:t>
      </w:r>
      <w:r w:rsidR="000013AC" w:rsidRPr="000013AC">
        <w:rPr>
          <w:rFonts w:ascii="&amp;quot" w:eastAsia="Times New Roman" w:hAnsi="&amp;quot" w:cs="Times New Roman"/>
          <w:color w:val="292A36"/>
          <w:kern w:val="0"/>
          <w:szCs w:val="24"/>
          <w:lang w:val="nl-BE" w:eastAsia="nl-BE"/>
        </w:rPr>
        <w:t xml:space="preserve"> is niet verantwoordelijk voor </w:t>
      </w:r>
      <w:proofErr w:type="spellStart"/>
      <w:r w:rsidR="000013AC" w:rsidRPr="000013AC">
        <w:rPr>
          <w:rFonts w:ascii="&amp;quot" w:eastAsia="Times New Roman" w:hAnsi="&amp;quot" w:cs="Times New Roman"/>
          <w:color w:val="292A36"/>
          <w:kern w:val="0"/>
          <w:szCs w:val="24"/>
          <w:lang w:val="nl-BE" w:eastAsia="nl-BE"/>
        </w:rPr>
        <w:t>gebeurtelijke</w:t>
      </w:r>
      <w:proofErr w:type="spellEnd"/>
      <w:r w:rsidR="000013AC" w:rsidRPr="000013AC">
        <w:rPr>
          <w:rFonts w:ascii="&amp;quot" w:eastAsia="Times New Roman" w:hAnsi="&amp;quot" w:cs="Times New Roman"/>
          <w:color w:val="292A36"/>
          <w:kern w:val="0"/>
          <w:szCs w:val="24"/>
          <w:lang w:val="nl-BE" w:eastAsia="nl-BE"/>
        </w:rPr>
        <w:t xml:space="preserve"> ongevallen </w:t>
      </w:r>
      <w:r w:rsidR="0002029B">
        <w:rPr>
          <w:rFonts w:ascii="&amp;quot" w:eastAsia="Times New Roman" w:hAnsi="&amp;quot" w:cs="Times New Roman"/>
          <w:color w:val="292A36"/>
          <w:kern w:val="0"/>
          <w:szCs w:val="24"/>
          <w:lang w:val="nl-BE" w:eastAsia="nl-BE"/>
        </w:rPr>
        <w:t xml:space="preserve">tijdens </w:t>
      </w:r>
      <w:r w:rsidR="000013AC" w:rsidRPr="000013AC">
        <w:rPr>
          <w:rFonts w:ascii="&amp;quot" w:eastAsia="Times New Roman" w:hAnsi="&amp;quot" w:cs="Times New Roman"/>
          <w:color w:val="292A36"/>
          <w:kern w:val="0"/>
          <w:szCs w:val="24"/>
          <w:lang w:val="nl-BE" w:eastAsia="nl-BE"/>
        </w:rPr>
        <w:t xml:space="preserve">de </w:t>
      </w:r>
      <w:r w:rsidR="0002029B">
        <w:rPr>
          <w:rFonts w:ascii="&amp;quot" w:eastAsia="Times New Roman" w:hAnsi="&amp;quot" w:cs="Times New Roman"/>
          <w:color w:val="292A36"/>
          <w:kern w:val="0"/>
          <w:szCs w:val="24"/>
          <w:lang w:val="nl-BE" w:eastAsia="nl-BE"/>
        </w:rPr>
        <w:t>diensten</w:t>
      </w:r>
      <w:r w:rsidR="000013AC" w:rsidRPr="000013AC">
        <w:rPr>
          <w:rFonts w:ascii="&amp;quot" w:eastAsia="Times New Roman" w:hAnsi="&amp;quot" w:cs="Times New Roman"/>
          <w:color w:val="292A36"/>
          <w:kern w:val="0"/>
          <w:szCs w:val="24"/>
          <w:lang w:val="nl-BE" w:eastAsia="nl-BE"/>
        </w:rPr>
        <w:t xml:space="preserve"> georganiseerd door </w:t>
      </w:r>
      <w:r w:rsidR="0002029B">
        <w:rPr>
          <w:rFonts w:ascii="&amp;quot" w:eastAsia="Times New Roman" w:hAnsi="&amp;quot" w:cs="Times New Roman"/>
          <w:color w:val="292A36"/>
          <w:kern w:val="0"/>
          <w:szCs w:val="24"/>
          <w:lang w:val="nl-BE" w:eastAsia="nl-BE"/>
        </w:rPr>
        <w:t>Jolien lammens</w:t>
      </w:r>
      <w:r w:rsidR="000013AC" w:rsidRPr="000013AC">
        <w:rPr>
          <w:rFonts w:ascii="&amp;quot" w:eastAsia="Times New Roman" w:hAnsi="&amp;quot" w:cs="Times New Roman"/>
          <w:color w:val="292A36"/>
          <w:kern w:val="0"/>
          <w:szCs w:val="24"/>
          <w:lang w:val="nl-BE" w:eastAsia="nl-BE"/>
        </w:rPr>
        <w:t>.</w:t>
      </w:r>
    </w:p>
    <w:p w14:paraId="7F5F3C10" w14:textId="68042578" w:rsidR="000013AC" w:rsidRPr="000013AC" w:rsidRDefault="000013AC" w:rsidP="00A5071A">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sidRPr="000013AC">
        <w:rPr>
          <w:rFonts w:ascii="&amp;quot" w:eastAsia="Times New Roman" w:hAnsi="&amp;quot" w:cs="Times New Roman"/>
          <w:color w:val="292A36"/>
          <w:kern w:val="0"/>
          <w:szCs w:val="24"/>
          <w:lang w:val="nl-BE" w:eastAsia="nl-BE"/>
        </w:rPr>
        <w:t xml:space="preserve">Indien de klant een medische achtergrond heeft, dat belangrijk is bij de beoefening van yoga, de deelname aan een les of workshop of </w:t>
      </w:r>
      <w:r w:rsidR="0002029B">
        <w:rPr>
          <w:rFonts w:ascii="&amp;quot" w:eastAsia="Times New Roman" w:hAnsi="&amp;quot" w:cs="Times New Roman"/>
          <w:color w:val="292A36"/>
          <w:kern w:val="0"/>
          <w:szCs w:val="24"/>
          <w:lang w:val="nl-BE" w:eastAsia="nl-BE"/>
        </w:rPr>
        <w:t>evenement</w:t>
      </w:r>
      <w:r w:rsidRPr="000013AC">
        <w:rPr>
          <w:rFonts w:ascii="&amp;quot" w:eastAsia="Times New Roman" w:hAnsi="&amp;quot" w:cs="Times New Roman"/>
          <w:color w:val="292A36"/>
          <w:kern w:val="0"/>
          <w:szCs w:val="24"/>
          <w:lang w:val="nl-BE" w:eastAsia="nl-BE"/>
        </w:rPr>
        <w:t xml:space="preserve">, dient de klant dit steeds op voorhand te vermelden. Indien de les, workshop of eender andere activiteit gevaarlijk zou zijn voor de klant, dan behoud </w:t>
      </w:r>
      <w:r w:rsidR="0002029B">
        <w:rPr>
          <w:rFonts w:ascii="&amp;quot" w:eastAsia="Times New Roman" w:hAnsi="&amp;quot" w:cs="Times New Roman"/>
          <w:color w:val="292A36"/>
          <w:kern w:val="0"/>
          <w:szCs w:val="24"/>
          <w:lang w:val="nl-BE" w:eastAsia="nl-BE"/>
        </w:rPr>
        <w:t>Jolien Lammens</w:t>
      </w:r>
      <w:r w:rsidRPr="000013AC">
        <w:rPr>
          <w:rFonts w:ascii="&amp;quot" w:eastAsia="Times New Roman" w:hAnsi="&amp;quot" w:cs="Times New Roman"/>
          <w:color w:val="292A36"/>
          <w:kern w:val="0"/>
          <w:szCs w:val="24"/>
          <w:lang w:val="nl-BE" w:eastAsia="nl-BE"/>
        </w:rPr>
        <w:t xml:space="preserve"> het recht om de klant hiervan te informeren en aan te raden om niet deel te nemen. De klant blijft uiteindelijk altijd zelf verantwoordelijk voor zijn gezondheid.</w:t>
      </w:r>
    </w:p>
    <w:p w14:paraId="039035C4" w14:textId="77777777" w:rsidR="000013AC" w:rsidRPr="00A5071A" w:rsidRDefault="000013AC" w:rsidP="000013AC">
      <w:pPr>
        <w:numPr>
          <w:ilvl w:val="0"/>
          <w:numId w:val="1"/>
        </w:numPr>
        <w:spacing w:before="0" w:after="0" w:line="504" w:lineRule="atLeast"/>
        <w:ind w:right="0"/>
        <w:textAlignment w:val="baseline"/>
        <w:rPr>
          <w:rFonts w:ascii="&amp;quot" w:eastAsia="Times New Roman" w:hAnsi="&amp;quot" w:cs="Times New Roman"/>
          <w:b/>
          <w:bCs/>
          <w:color w:val="292A36"/>
          <w:kern w:val="0"/>
          <w:szCs w:val="24"/>
          <w:lang w:val="nl-BE" w:eastAsia="nl-BE"/>
        </w:rPr>
      </w:pPr>
      <w:r w:rsidRPr="00A5071A">
        <w:rPr>
          <w:rFonts w:ascii="&amp;quot" w:eastAsia="Times New Roman" w:hAnsi="&amp;quot" w:cs="Times New Roman"/>
          <w:b/>
          <w:bCs/>
          <w:color w:val="292A36"/>
          <w:kern w:val="0"/>
          <w:szCs w:val="24"/>
          <w:lang w:val="nl-BE" w:eastAsia="nl-BE"/>
        </w:rPr>
        <w:t>Behoorlijk gedrag</w:t>
      </w:r>
    </w:p>
    <w:p w14:paraId="300A118D" w14:textId="293D00F8" w:rsidR="0002029B" w:rsidRDefault="000013AC" w:rsidP="0002029B">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sidRPr="000013AC">
        <w:rPr>
          <w:rFonts w:ascii="&amp;quot" w:eastAsia="Times New Roman" w:hAnsi="&amp;quot" w:cs="Times New Roman"/>
          <w:color w:val="292A36"/>
          <w:kern w:val="0"/>
          <w:szCs w:val="24"/>
          <w:lang w:val="nl-BE" w:eastAsia="nl-BE"/>
        </w:rPr>
        <w:t xml:space="preserve">De klant dient zich </w:t>
      </w:r>
      <w:r w:rsidR="0002029B">
        <w:rPr>
          <w:rFonts w:ascii="&amp;quot" w:eastAsia="Times New Roman" w:hAnsi="&amp;quot" w:cs="Times New Roman"/>
          <w:color w:val="292A36"/>
          <w:kern w:val="0"/>
          <w:szCs w:val="24"/>
          <w:lang w:val="nl-BE" w:eastAsia="nl-BE"/>
        </w:rPr>
        <w:t>tijdens de diensten</w:t>
      </w:r>
      <w:r w:rsidRPr="000013AC">
        <w:rPr>
          <w:rFonts w:ascii="&amp;quot" w:eastAsia="Times New Roman" w:hAnsi="&amp;quot" w:cs="Times New Roman"/>
          <w:color w:val="292A36"/>
          <w:kern w:val="0"/>
          <w:szCs w:val="24"/>
          <w:lang w:val="nl-BE" w:eastAsia="nl-BE"/>
        </w:rPr>
        <w:t xml:space="preserve"> te gedragen volgens de algemeen aanvaardbare normen. Wanneer de klant ook na meerdere waarschuwingen ongehoord </w:t>
      </w:r>
      <w:r w:rsidR="0002029B">
        <w:rPr>
          <w:rFonts w:ascii="&amp;quot" w:eastAsia="Times New Roman" w:hAnsi="&amp;quot" w:cs="Times New Roman"/>
          <w:color w:val="292A36"/>
          <w:kern w:val="0"/>
          <w:szCs w:val="24"/>
          <w:lang w:val="nl-BE" w:eastAsia="nl-BE"/>
        </w:rPr>
        <w:t>g</w:t>
      </w:r>
      <w:r w:rsidRPr="000013AC">
        <w:rPr>
          <w:rFonts w:ascii="&amp;quot" w:eastAsia="Times New Roman" w:hAnsi="&amp;quot" w:cs="Times New Roman"/>
          <w:color w:val="292A36"/>
          <w:kern w:val="0"/>
          <w:szCs w:val="24"/>
          <w:lang w:val="nl-BE" w:eastAsia="nl-BE"/>
        </w:rPr>
        <w:t xml:space="preserve">edrag blijft vertonen, heeft </w:t>
      </w:r>
      <w:r w:rsidR="0002029B">
        <w:rPr>
          <w:rFonts w:ascii="&amp;quot" w:eastAsia="Times New Roman" w:hAnsi="&amp;quot" w:cs="Times New Roman"/>
          <w:color w:val="292A36"/>
          <w:kern w:val="0"/>
          <w:szCs w:val="24"/>
          <w:lang w:val="nl-BE" w:eastAsia="nl-BE"/>
        </w:rPr>
        <w:t>Jolien Lammens</w:t>
      </w:r>
      <w:r w:rsidRPr="000013AC">
        <w:rPr>
          <w:rFonts w:ascii="&amp;quot" w:eastAsia="Times New Roman" w:hAnsi="&amp;quot" w:cs="Times New Roman"/>
          <w:color w:val="292A36"/>
          <w:kern w:val="0"/>
          <w:szCs w:val="24"/>
          <w:lang w:val="nl-BE" w:eastAsia="nl-BE"/>
        </w:rPr>
        <w:t xml:space="preserve"> het recht om de klant</w:t>
      </w:r>
      <w:r w:rsidR="00F323C6">
        <w:rPr>
          <w:rFonts w:ascii="&amp;quot" w:eastAsia="Times New Roman" w:hAnsi="&amp;quot" w:cs="Times New Roman"/>
          <w:color w:val="292A36"/>
          <w:kern w:val="0"/>
          <w:szCs w:val="24"/>
          <w:lang w:val="nl-BE" w:eastAsia="nl-BE"/>
        </w:rPr>
        <w:t>,</w:t>
      </w:r>
      <w:r w:rsidRPr="000013AC">
        <w:rPr>
          <w:rFonts w:ascii="&amp;quot" w:eastAsia="Times New Roman" w:hAnsi="&amp;quot" w:cs="Times New Roman"/>
          <w:color w:val="292A36"/>
          <w:kern w:val="0"/>
          <w:szCs w:val="24"/>
          <w:lang w:val="nl-BE" w:eastAsia="nl-BE"/>
        </w:rPr>
        <w:t xml:space="preserve"> zonder opgaaf van reden</w:t>
      </w:r>
      <w:r w:rsidR="00F323C6">
        <w:rPr>
          <w:rFonts w:ascii="&amp;quot" w:eastAsia="Times New Roman" w:hAnsi="&amp;quot" w:cs="Times New Roman"/>
          <w:color w:val="292A36"/>
          <w:kern w:val="0"/>
          <w:szCs w:val="24"/>
          <w:lang w:val="nl-BE" w:eastAsia="nl-BE"/>
        </w:rPr>
        <w:t>,</w:t>
      </w:r>
      <w:r w:rsidRPr="000013AC">
        <w:rPr>
          <w:rFonts w:ascii="&amp;quot" w:eastAsia="Times New Roman" w:hAnsi="&amp;quot" w:cs="Times New Roman"/>
          <w:color w:val="292A36"/>
          <w:kern w:val="0"/>
          <w:szCs w:val="24"/>
          <w:lang w:val="nl-BE" w:eastAsia="nl-BE"/>
        </w:rPr>
        <w:t xml:space="preserve"> de toegang tot de </w:t>
      </w:r>
      <w:r w:rsidR="0002029B">
        <w:rPr>
          <w:rFonts w:ascii="&amp;quot" w:eastAsia="Times New Roman" w:hAnsi="&amp;quot" w:cs="Times New Roman"/>
          <w:color w:val="292A36"/>
          <w:kern w:val="0"/>
          <w:szCs w:val="24"/>
          <w:lang w:val="nl-BE" w:eastAsia="nl-BE"/>
        </w:rPr>
        <w:t>diensten georganiseerd door haar te weigeren.</w:t>
      </w:r>
    </w:p>
    <w:p w14:paraId="1E8D1794" w14:textId="77777777" w:rsidR="0002029B" w:rsidRPr="0002029B" w:rsidRDefault="0002029B" w:rsidP="0002029B">
      <w:pPr>
        <w:pStyle w:val="Lijstalinea"/>
        <w:numPr>
          <w:ilvl w:val="0"/>
          <w:numId w:val="1"/>
        </w:numPr>
        <w:spacing w:before="0" w:after="0" w:line="504" w:lineRule="atLeast"/>
        <w:ind w:right="0"/>
        <w:textAlignment w:val="baseline"/>
        <w:rPr>
          <w:rFonts w:ascii="&amp;quot" w:eastAsia="Times New Roman" w:hAnsi="&amp;quot" w:cs="Times New Roman"/>
          <w:b/>
          <w:bCs/>
          <w:color w:val="292A36"/>
          <w:kern w:val="0"/>
          <w:szCs w:val="24"/>
          <w:lang w:val="nl-BE" w:eastAsia="nl-BE"/>
        </w:rPr>
      </w:pPr>
      <w:r w:rsidRPr="0002029B">
        <w:rPr>
          <w:rFonts w:ascii="&amp;quot" w:eastAsia="Times New Roman" w:hAnsi="&amp;quot" w:cs="Times New Roman"/>
          <w:b/>
          <w:bCs/>
          <w:color w:val="292A36"/>
          <w:kern w:val="0"/>
          <w:szCs w:val="24"/>
          <w:lang w:val="nl-BE" w:eastAsia="nl-BE"/>
        </w:rPr>
        <w:t>Recht</w:t>
      </w:r>
    </w:p>
    <w:p w14:paraId="1B5B01AA" w14:textId="292A4984" w:rsidR="000013AC" w:rsidRPr="000013AC" w:rsidRDefault="000013AC" w:rsidP="0002029B">
      <w:pPr>
        <w:spacing w:before="0" w:after="0" w:line="504" w:lineRule="atLeast"/>
        <w:ind w:left="360" w:right="0"/>
        <w:textAlignment w:val="baseline"/>
        <w:rPr>
          <w:rFonts w:ascii="&amp;quot" w:eastAsia="Times New Roman" w:hAnsi="&amp;quot" w:cs="Times New Roman"/>
          <w:color w:val="292A36"/>
          <w:kern w:val="0"/>
          <w:szCs w:val="24"/>
          <w:lang w:val="nl-BE" w:eastAsia="nl-BE"/>
        </w:rPr>
      </w:pPr>
      <w:r w:rsidRPr="000013AC">
        <w:rPr>
          <w:rFonts w:ascii="&amp;quot" w:eastAsia="Times New Roman" w:hAnsi="&amp;quot" w:cs="Times New Roman"/>
          <w:color w:val="292A36"/>
          <w:kern w:val="0"/>
          <w:szCs w:val="24"/>
          <w:lang w:val="nl-BE" w:eastAsia="nl-BE"/>
        </w:rPr>
        <w:t xml:space="preserve">Op elke overeenkomst tussen </w:t>
      </w:r>
      <w:r w:rsidR="00F323C6">
        <w:rPr>
          <w:rFonts w:ascii="&amp;quot" w:eastAsia="Times New Roman" w:hAnsi="&amp;quot" w:cs="Times New Roman"/>
          <w:color w:val="292A36"/>
          <w:kern w:val="0"/>
          <w:szCs w:val="24"/>
          <w:lang w:val="nl-BE" w:eastAsia="nl-BE"/>
        </w:rPr>
        <w:t>Jolien Lammens</w:t>
      </w:r>
      <w:r w:rsidRPr="000013AC">
        <w:rPr>
          <w:rFonts w:ascii="&amp;quot" w:eastAsia="Times New Roman" w:hAnsi="&amp;quot" w:cs="Times New Roman"/>
          <w:color w:val="292A36"/>
          <w:kern w:val="0"/>
          <w:szCs w:val="24"/>
          <w:lang w:val="nl-BE" w:eastAsia="nl-BE"/>
        </w:rPr>
        <w:t xml:space="preserve"> en de klant is het Belgische recht van toepassing. In het geval van uitleg van de inhoud en strekking van deze algemene voorwaarden is telkens de Nederlandse tekst bepalend. De versie die van toepassing is, is steeds de laatst gedeponeerde versie of de versie die van kracht was tijdens het tot stand komen van de overeenkomst.</w:t>
      </w:r>
    </w:p>
    <w:p w14:paraId="735D245F" w14:textId="33B788BC" w:rsidR="00A66B18" w:rsidRPr="0041428F" w:rsidRDefault="00A66B18" w:rsidP="00A6783B">
      <w:pPr>
        <w:pStyle w:val="Handtekening"/>
        <w:rPr>
          <w:color w:val="000000" w:themeColor="text1"/>
        </w:rPr>
      </w:pPr>
    </w:p>
    <w:sectPr w:rsidR="00A66B18" w:rsidRPr="0041428F" w:rsidSect="009F664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DCD14" w14:textId="77777777" w:rsidR="00845026" w:rsidRDefault="00845026" w:rsidP="00A66B18">
      <w:pPr>
        <w:spacing w:before="0" w:after="0"/>
      </w:pPr>
      <w:r>
        <w:separator/>
      </w:r>
    </w:p>
  </w:endnote>
  <w:endnote w:type="continuationSeparator" w:id="0">
    <w:p w14:paraId="6A44D829" w14:textId="77777777" w:rsidR="00845026" w:rsidRDefault="0084502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34D82" w14:textId="77777777" w:rsidR="00845026" w:rsidRDefault="00845026" w:rsidP="00A66B18">
      <w:pPr>
        <w:spacing w:before="0" w:after="0"/>
      </w:pPr>
      <w:r>
        <w:separator/>
      </w:r>
    </w:p>
  </w:footnote>
  <w:footnote w:type="continuationSeparator" w:id="0">
    <w:p w14:paraId="4323A696" w14:textId="77777777" w:rsidR="00845026" w:rsidRDefault="00845026" w:rsidP="00A66B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96219"/>
    <w:multiLevelType w:val="hybridMultilevel"/>
    <w:tmpl w:val="3732C24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5D181ABC"/>
    <w:multiLevelType w:val="hybridMultilevel"/>
    <w:tmpl w:val="99D2B80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624241EC"/>
    <w:multiLevelType w:val="multilevel"/>
    <w:tmpl w:val="0AA826A2"/>
    <w:lvl w:ilvl="0">
      <w:start w:val="1"/>
      <w:numFmt w:val="decimal"/>
      <w:lvlText w:val="%1."/>
      <w:lvlJc w:val="left"/>
      <w:pPr>
        <w:tabs>
          <w:tab w:val="num" w:pos="360"/>
        </w:tabs>
        <w:ind w:left="360" w:hanging="360"/>
      </w:pPr>
      <w:rPr>
        <w:b/>
        <w:bCs/>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0E"/>
    <w:rsid w:val="000013AC"/>
    <w:rsid w:val="0002029B"/>
    <w:rsid w:val="00083BAA"/>
    <w:rsid w:val="000A5D5E"/>
    <w:rsid w:val="000B20F3"/>
    <w:rsid w:val="000C02C3"/>
    <w:rsid w:val="0010680C"/>
    <w:rsid w:val="00152B0B"/>
    <w:rsid w:val="001766D6"/>
    <w:rsid w:val="00192419"/>
    <w:rsid w:val="001C270D"/>
    <w:rsid w:val="001D0B5A"/>
    <w:rsid w:val="001E2320"/>
    <w:rsid w:val="00214E28"/>
    <w:rsid w:val="00252728"/>
    <w:rsid w:val="00302E06"/>
    <w:rsid w:val="00352B81"/>
    <w:rsid w:val="00394757"/>
    <w:rsid w:val="003A0150"/>
    <w:rsid w:val="003E24DF"/>
    <w:rsid w:val="0041428F"/>
    <w:rsid w:val="004A2B0D"/>
    <w:rsid w:val="00513F2C"/>
    <w:rsid w:val="005421E9"/>
    <w:rsid w:val="005543F1"/>
    <w:rsid w:val="005C2210"/>
    <w:rsid w:val="005F4C97"/>
    <w:rsid w:val="00615018"/>
    <w:rsid w:val="0062123A"/>
    <w:rsid w:val="00642AA3"/>
    <w:rsid w:val="00646E75"/>
    <w:rsid w:val="0066348C"/>
    <w:rsid w:val="006A672A"/>
    <w:rsid w:val="006C22DA"/>
    <w:rsid w:val="006F6F10"/>
    <w:rsid w:val="007120CF"/>
    <w:rsid w:val="00715EEE"/>
    <w:rsid w:val="00783E79"/>
    <w:rsid w:val="007B5AE8"/>
    <w:rsid w:val="007C0A42"/>
    <w:rsid w:val="007F5192"/>
    <w:rsid w:val="00845026"/>
    <w:rsid w:val="008B4062"/>
    <w:rsid w:val="009E0F1F"/>
    <w:rsid w:val="009F6646"/>
    <w:rsid w:val="00A26FE7"/>
    <w:rsid w:val="00A5071A"/>
    <w:rsid w:val="00A66B18"/>
    <w:rsid w:val="00A6783B"/>
    <w:rsid w:val="00A96CF8"/>
    <w:rsid w:val="00AA089B"/>
    <w:rsid w:val="00AE1388"/>
    <w:rsid w:val="00AF3982"/>
    <w:rsid w:val="00B164B9"/>
    <w:rsid w:val="00B24935"/>
    <w:rsid w:val="00B50294"/>
    <w:rsid w:val="00B57D6E"/>
    <w:rsid w:val="00BC1B0E"/>
    <w:rsid w:val="00C524F0"/>
    <w:rsid w:val="00C701F7"/>
    <w:rsid w:val="00C70786"/>
    <w:rsid w:val="00D10958"/>
    <w:rsid w:val="00D641BE"/>
    <w:rsid w:val="00D66593"/>
    <w:rsid w:val="00DE6DA2"/>
    <w:rsid w:val="00DF2D30"/>
    <w:rsid w:val="00E001C8"/>
    <w:rsid w:val="00E12D94"/>
    <w:rsid w:val="00E41D47"/>
    <w:rsid w:val="00E4786A"/>
    <w:rsid w:val="00E55D74"/>
    <w:rsid w:val="00E615E5"/>
    <w:rsid w:val="00E6540C"/>
    <w:rsid w:val="00E81E2A"/>
    <w:rsid w:val="00EE0952"/>
    <w:rsid w:val="00F323C6"/>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26AE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783B"/>
    <w:pPr>
      <w:spacing w:before="40" w:after="360"/>
      <w:ind w:left="720" w:right="720"/>
    </w:pPr>
    <w:rPr>
      <w:rFonts w:eastAsiaTheme="minorHAnsi"/>
      <w:color w:val="595959" w:themeColor="text1" w:themeTint="A6"/>
      <w:kern w:val="20"/>
      <w:szCs w:val="20"/>
    </w:rPr>
  </w:style>
  <w:style w:type="paragraph" w:styleId="Kop1">
    <w:name w:val="heading 1"/>
    <w:basedOn w:val="Standaard"/>
    <w:next w:val="Standaard"/>
    <w:link w:val="Kop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Kop2">
    <w:name w:val="heading 2"/>
    <w:basedOn w:val="Standaard"/>
    <w:next w:val="Standaard"/>
    <w:link w:val="Kop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Geadresseerde">
    <w:name w:val="Geadresseerde"/>
    <w:basedOn w:val="Standaard"/>
    <w:uiPriority w:val="3"/>
    <w:qFormat/>
    <w:rsid w:val="00A66B18"/>
    <w:pPr>
      <w:spacing w:before="840" w:after="40"/>
    </w:pPr>
    <w:rPr>
      <w:b/>
      <w:bCs/>
      <w:color w:val="000000" w:themeColor="text1"/>
    </w:rPr>
  </w:style>
  <w:style w:type="paragraph" w:styleId="Aanhef">
    <w:name w:val="Salutation"/>
    <w:basedOn w:val="Standaard"/>
    <w:link w:val="AanhefChar"/>
    <w:uiPriority w:val="4"/>
    <w:unhideWhenUsed/>
    <w:qFormat/>
    <w:rsid w:val="00A66B18"/>
    <w:pPr>
      <w:spacing w:before="720"/>
    </w:pPr>
  </w:style>
  <w:style w:type="character" w:customStyle="1" w:styleId="AanhefChar">
    <w:name w:val="Aanhef Char"/>
    <w:basedOn w:val="Standaardalinea-lettertype"/>
    <w:link w:val="Aanhef"/>
    <w:uiPriority w:val="4"/>
    <w:rsid w:val="00A66B18"/>
    <w:rPr>
      <w:rFonts w:eastAsiaTheme="minorHAnsi"/>
      <w:color w:val="595959" w:themeColor="text1" w:themeTint="A6"/>
      <w:kern w:val="20"/>
      <w:sz w:val="20"/>
      <w:szCs w:val="20"/>
    </w:rPr>
  </w:style>
  <w:style w:type="paragraph" w:styleId="Afsluiting">
    <w:name w:val="Closing"/>
    <w:basedOn w:val="Standaard"/>
    <w:next w:val="Handtekening"/>
    <w:link w:val="AfsluitingChar"/>
    <w:uiPriority w:val="6"/>
    <w:unhideWhenUsed/>
    <w:qFormat/>
    <w:rsid w:val="00A6783B"/>
    <w:pPr>
      <w:spacing w:before="480" w:after="960"/>
    </w:pPr>
  </w:style>
  <w:style w:type="character" w:customStyle="1" w:styleId="AfsluitingChar">
    <w:name w:val="Afsluiting Char"/>
    <w:basedOn w:val="Standaardalinea-lettertype"/>
    <w:link w:val="Afsluiting"/>
    <w:uiPriority w:val="6"/>
    <w:rsid w:val="00A6783B"/>
    <w:rPr>
      <w:rFonts w:eastAsiaTheme="minorHAnsi"/>
      <w:color w:val="595959" w:themeColor="text1" w:themeTint="A6"/>
      <w:kern w:val="20"/>
      <w:szCs w:val="20"/>
    </w:rPr>
  </w:style>
  <w:style w:type="paragraph" w:styleId="Handtekening">
    <w:name w:val="Signature"/>
    <w:basedOn w:val="Standaard"/>
    <w:link w:val="HandtekeningChar"/>
    <w:uiPriority w:val="7"/>
    <w:unhideWhenUsed/>
    <w:qFormat/>
    <w:rsid w:val="00A6783B"/>
    <w:pPr>
      <w:contextualSpacing/>
    </w:pPr>
    <w:rPr>
      <w:b/>
      <w:bCs/>
      <w:color w:val="17406D" w:themeColor="accent1"/>
    </w:rPr>
  </w:style>
  <w:style w:type="character" w:customStyle="1" w:styleId="HandtekeningChar">
    <w:name w:val="Handtekening Char"/>
    <w:basedOn w:val="Standaardalinea-lettertype"/>
    <w:link w:val="Handtekening"/>
    <w:uiPriority w:val="7"/>
    <w:rsid w:val="00A6783B"/>
    <w:rPr>
      <w:rFonts w:eastAsiaTheme="minorHAnsi"/>
      <w:b/>
      <w:bCs/>
      <w:color w:val="17406D" w:themeColor="accent1"/>
      <w:kern w:val="20"/>
      <w:szCs w:val="20"/>
    </w:rPr>
  </w:style>
  <w:style w:type="paragraph" w:styleId="Koptekst">
    <w:name w:val="header"/>
    <w:basedOn w:val="Standaard"/>
    <w:link w:val="KoptekstChar"/>
    <w:uiPriority w:val="99"/>
    <w:unhideWhenUsed/>
    <w:rsid w:val="003E24DF"/>
    <w:pPr>
      <w:spacing w:after="0"/>
      <w:jc w:val="right"/>
    </w:pPr>
  </w:style>
  <w:style w:type="character" w:customStyle="1" w:styleId="KoptekstChar">
    <w:name w:val="Koptekst Char"/>
    <w:basedOn w:val="Standaardalinea-lettertype"/>
    <w:link w:val="Koptekst"/>
    <w:uiPriority w:val="99"/>
    <w:rsid w:val="003E24DF"/>
    <w:rPr>
      <w:rFonts w:eastAsiaTheme="minorHAnsi"/>
      <w:color w:val="595959" w:themeColor="text1" w:themeTint="A6"/>
      <w:kern w:val="20"/>
      <w:sz w:val="20"/>
      <w:szCs w:val="20"/>
    </w:rPr>
  </w:style>
  <w:style w:type="character" w:styleId="Zwaar">
    <w:name w:val="Strong"/>
    <w:basedOn w:val="Standaardalinea-lettertype"/>
    <w:uiPriority w:val="22"/>
    <w:qFormat/>
    <w:rsid w:val="003E24DF"/>
    <w:rPr>
      <w:b/>
      <w:bCs/>
    </w:rPr>
  </w:style>
  <w:style w:type="paragraph" w:customStyle="1" w:styleId="Contactgegevens">
    <w:name w:val="Contactgegevens"/>
    <w:basedOn w:val="Standaard"/>
    <w:uiPriority w:val="1"/>
    <w:qFormat/>
    <w:rsid w:val="00A66B18"/>
    <w:pPr>
      <w:spacing w:before="0" w:after="0"/>
    </w:pPr>
    <w:rPr>
      <w:color w:val="FFFFFF" w:themeColor="background1"/>
    </w:rPr>
  </w:style>
  <w:style w:type="character" w:customStyle="1" w:styleId="Kop2Char">
    <w:name w:val="Kop 2 Char"/>
    <w:basedOn w:val="Standaardalinea-lettertype"/>
    <w:link w:val="Kop2"/>
    <w:uiPriority w:val="9"/>
    <w:rsid w:val="004A2B0D"/>
    <w:rPr>
      <w:rFonts w:asciiTheme="majorHAnsi" w:eastAsiaTheme="majorEastAsia" w:hAnsiTheme="majorHAnsi" w:cstheme="majorBidi"/>
      <w:color w:val="112F51" w:themeColor="accent1" w:themeShade="BF"/>
      <w:kern w:val="20"/>
      <w:sz w:val="26"/>
      <w:szCs w:val="26"/>
    </w:rPr>
  </w:style>
  <w:style w:type="paragraph" w:styleId="Normaalweb">
    <w:name w:val="Normal (Web)"/>
    <w:basedOn w:val="Standaard"/>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kstvantijdelijkeaanduiding">
    <w:name w:val="Placeholder Text"/>
    <w:basedOn w:val="Standaardalinea-lettertype"/>
    <w:uiPriority w:val="99"/>
    <w:semiHidden/>
    <w:rsid w:val="001766D6"/>
    <w:rPr>
      <w:color w:val="808080"/>
    </w:rPr>
  </w:style>
  <w:style w:type="paragraph" w:styleId="Voettekst">
    <w:name w:val="footer"/>
    <w:basedOn w:val="Standaard"/>
    <w:link w:val="VoettekstChar"/>
    <w:uiPriority w:val="99"/>
    <w:unhideWhenUsed/>
    <w:rsid w:val="00A66B18"/>
    <w:pPr>
      <w:tabs>
        <w:tab w:val="center" w:pos="4680"/>
        <w:tab w:val="right" w:pos="9360"/>
      </w:tabs>
      <w:spacing w:before="0" w:after="0"/>
    </w:pPr>
  </w:style>
  <w:style w:type="character" w:customStyle="1" w:styleId="VoettekstChar">
    <w:name w:val="Voettekst Char"/>
    <w:basedOn w:val="Standaardalinea-lettertype"/>
    <w:link w:val="Voettekst"/>
    <w:uiPriority w:val="99"/>
    <w:rsid w:val="00A66B18"/>
    <w:rPr>
      <w:rFonts w:eastAsiaTheme="minorHAnsi"/>
      <w:color w:val="595959" w:themeColor="text1" w:themeTint="A6"/>
      <w:kern w:val="20"/>
      <w:sz w:val="20"/>
      <w:szCs w:val="20"/>
    </w:rPr>
  </w:style>
  <w:style w:type="paragraph" w:customStyle="1" w:styleId="Logo">
    <w:name w:val="Logo"/>
    <w:basedOn w:val="Standaard"/>
    <w:next w:val="Standaard"/>
    <w:link w:val="Tekensvoor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Tekensvoorlogo">
    <w:name w:val="Tekens voor logo"/>
    <w:basedOn w:val="Standaardalinea-lettertype"/>
    <w:link w:val="Logo"/>
    <w:rsid w:val="00AA089B"/>
    <w:rPr>
      <w:rFonts w:eastAsiaTheme="minorHAnsi" w:hAnsi="Calibri"/>
      <w:b/>
      <w:bCs/>
      <w:color w:val="FFFFFF" w:themeColor="background1"/>
      <w:spacing w:val="120"/>
      <w:kern w:val="24"/>
      <w:sz w:val="44"/>
      <w:szCs w:val="48"/>
    </w:rPr>
  </w:style>
  <w:style w:type="character" w:styleId="Hyperlink">
    <w:name w:val="Hyperlink"/>
    <w:basedOn w:val="Standaardalinea-lettertype"/>
    <w:uiPriority w:val="99"/>
    <w:unhideWhenUsed/>
    <w:rsid w:val="00BC1B0E"/>
    <w:rPr>
      <w:color w:val="F49100" w:themeColor="hyperlink"/>
      <w:u w:val="single"/>
    </w:rPr>
  </w:style>
  <w:style w:type="character" w:styleId="Onopgelostemelding">
    <w:name w:val="Unresolved Mention"/>
    <w:basedOn w:val="Standaardalinea-lettertype"/>
    <w:uiPriority w:val="99"/>
    <w:semiHidden/>
    <w:unhideWhenUsed/>
    <w:rsid w:val="00BC1B0E"/>
    <w:rPr>
      <w:color w:val="605E5C"/>
      <w:shd w:val="clear" w:color="auto" w:fill="E1DFDD"/>
    </w:rPr>
  </w:style>
  <w:style w:type="paragraph" w:styleId="Lijstalinea">
    <w:name w:val="List Paragraph"/>
    <w:basedOn w:val="Standaard"/>
    <w:uiPriority w:val="34"/>
    <w:semiHidden/>
    <w:rsid w:val="00BC1B0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AppData\Local\Microsoft\Office\16.0\DTS\nl-NL%7bF86C0E0E-CF93-43B6-842A-0E36C468DBF1%7d\%7b073E7CCC-4CCD-4D19-B316-CAC81F7A655F%7dtf563482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2CA6486AB84482A5C00CA9CACD0B39"/>
        <w:category>
          <w:name w:val="Algemeen"/>
          <w:gallery w:val="placeholder"/>
        </w:category>
        <w:types>
          <w:type w:val="bbPlcHdr"/>
        </w:types>
        <w:behaviors>
          <w:behavior w:val="content"/>
        </w:behaviors>
        <w:guid w:val="{DD957037-AA18-4763-90A1-967D8A46E047}"/>
      </w:docPartPr>
      <w:docPartBody>
        <w:p w:rsidR="000D65BA" w:rsidRDefault="00254144">
          <w:pPr>
            <w:pStyle w:val="612CA6486AB84482A5C00CA9CACD0B39"/>
          </w:pPr>
          <w:r>
            <w:rPr>
              <w:lang w:bidi="nl-NL"/>
            </w:rPr>
            <w:t>[</w:t>
          </w:r>
          <w:r w:rsidRPr="0041428F">
            <w:rPr>
              <w:lang w:bidi="nl-NL"/>
            </w:rPr>
            <w:t>Website</w:t>
          </w:r>
          <w:r>
            <w:rPr>
              <w:lang w:bidi="nl-N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44"/>
    <w:rsid w:val="000D65BA"/>
    <w:rsid w:val="002541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43574CC944B4B2C8DFA05593A476F85">
    <w:name w:val="F43574CC944B4B2C8DFA05593A476F85"/>
  </w:style>
  <w:style w:type="paragraph" w:customStyle="1" w:styleId="FEE659E704664B42AF3C8D76D77F8C77">
    <w:name w:val="FEE659E704664B42AF3C8D76D77F8C77"/>
  </w:style>
  <w:style w:type="character" w:styleId="Zwaar">
    <w:name w:val="Strong"/>
    <w:basedOn w:val="Standaardalinea-lettertype"/>
    <w:uiPriority w:val="1"/>
    <w:rPr>
      <w:b/>
      <w:bCs/>
    </w:rPr>
  </w:style>
  <w:style w:type="paragraph" w:customStyle="1" w:styleId="6A30D0ADEF054246861D9F581530C390">
    <w:name w:val="6A30D0ADEF054246861D9F581530C390"/>
  </w:style>
  <w:style w:type="paragraph" w:customStyle="1" w:styleId="D860B31CC39B4606A26D5F786C88790C">
    <w:name w:val="D860B31CC39B4606A26D5F786C88790C"/>
  </w:style>
  <w:style w:type="paragraph" w:customStyle="1" w:styleId="612CA6486AB84482A5C00CA9CACD0B39">
    <w:name w:val="612CA6486AB84482A5C00CA9CACD0B39"/>
  </w:style>
  <w:style w:type="paragraph" w:customStyle="1" w:styleId="27AA1A99C5B54084B07CC375E23385D6">
    <w:name w:val="27AA1A99C5B54084B07CC375E23385D6"/>
  </w:style>
  <w:style w:type="paragraph" w:customStyle="1" w:styleId="886838EE3F0048DA9C177AC86F33CFB9">
    <w:name w:val="886838EE3F0048DA9C177AC86F33CFB9"/>
  </w:style>
  <w:style w:type="paragraph" w:customStyle="1" w:styleId="D7FAD090300A4090A6D6E7831ED18B63">
    <w:name w:val="D7FAD090300A4090A6D6E7831ED18B63"/>
  </w:style>
  <w:style w:type="paragraph" w:customStyle="1" w:styleId="E5702528D8C6483DBAF782AEFE438363">
    <w:name w:val="E5702528D8C6483DBAF782AEFE438363"/>
  </w:style>
  <w:style w:type="paragraph" w:customStyle="1" w:styleId="9A9C880C41DC4EE5A27BAF1C145B0201">
    <w:name w:val="9A9C880C41DC4EE5A27BAF1C145B0201"/>
  </w:style>
  <w:style w:type="paragraph" w:customStyle="1" w:styleId="CC8C1A90A4C84A3DA532F23EBFC0A016">
    <w:name w:val="CC8C1A90A4C84A3DA532F23EBFC0A016"/>
  </w:style>
  <w:style w:type="paragraph" w:customStyle="1" w:styleId="650ED13784894A2390432290FCE08559">
    <w:name w:val="650ED13784894A2390432290FCE08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B2E4C064-F66A-4E42-B945-B706EB9F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{073E7CCC-4CCD-4D19-B316-CAC81F7A655F}tf56348247</Template>
  <TotalTime>0</TotalTime>
  <Pages>3</Pages>
  <Words>792</Words>
  <Characters>4360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2020-06-07T14:37:00Z</dcterms:created>
  <dcterms:modified xsi:type="dcterms:W3CDTF">2020-06-07T14:37:00Z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