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Indelingstabel koptekst"/>
      </w:tblPr>
      <w:tblGrid>
        <w:gridCol w:w="10466"/>
      </w:tblGrid>
      <w:tr w:rsidR="00A66B18" w:rsidRPr="0041428F" w14:paraId="14E02209" w14:textId="77777777" w:rsidTr="00A6783B">
        <w:trPr>
          <w:trHeight w:val="270"/>
          <w:jc w:val="center"/>
        </w:trPr>
        <w:tc>
          <w:tcPr>
            <w:tcW w:w="10800" w:type="dxa"/>
          </w:tcPr>
          <w:p w14:paraId="284908B7" w14:textId="77777777" w:rsidR="00A66B18" w:rsidRPr="0041428F" w:rsidRDefault="00A66B18" w:rsidP="00A66B18">
            <w:pPr>
              <w:pStyle w:val="Contactgegevens"/>
              <w:rPr>
                <w:color w:val="000000" w:themeColor="text1"/>
              </w:rPr>
            </w:pPr>
            <w:r w:rsidRPr="0041428F">
              <w:rPr>
                <w:noProof/>
                <w:color w:val="000000" w:themeColor="text1"/>
                <w:lang w:bidi="nl-NL"/>
              </w:rPr>
              <mc:AlternateContent>
                <mc:Choice Requires="wps">
                  <w:drawing>
                    <wp:inline distT="0" distB="0" distL="0" distR="0" wp14:anchorId="57493464" wp14:editId="65B37AFF">
                      <wp:extent cx="3030071" cy="407670"/>
                      <wp:effectExtent l="19050" t="19050" r="18415" b="26035"/>
                      <wp:docPr id="18" name="Vorm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14:paraId="000921BC" w14:textId="0C5FB57C" w:rsidR="00A66B18" w:rsidRPr="00AA089B" w:rsidRDefault="00BC1B0E" w:rsidP="00AA089B">
                                  <w:pPr>
                                    <w:pStyle w:val="Logo"/>
                                  </w:pPr>
                                  <w:r>
                                    <w:rPr>
                                      <w:noProof/>
                                      <w:lang w:bidi="nl-NL"/>
                                    </w:rPr>
                                    <w:drawing>
                                      <wp:inline distT="0" distB="0" distL="0" distR="0" wp14:anchorId="31C071FA" wp14:editId="2CA34E40">
                                        <wp:extent cx="2953385" cy="908685"/>
                                        <wp:effectExtent l="0" t="0" r="0" b="571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OHM_logo.jpg"/>
                                                <pic:cNvPicPr/>
                                              </pic:nvPicPr>
                                              <pic:blipFill>
                                                <a:blip r:embed="rId11">
                                                  <a:extLst>
                                                    <a:ext uri="{28A0092B-C50C-407E-A947-70E740481C1C}">
                                                      <a14:useLocalDpi xmlns:a14="http://schemas.microsoft.com/office/drawing/2010/main" val="0"/>
                                                    </a:ext>
                                                  </a:extLst>
                                                </a:blip>
                                                <a:stretch>
                                                  <a:fillRect/>
                                                </a:stretch>
                                              </pic:blipFill>
                                              <pic:spPr>
                                                <a:xfrm>
                                                  <a:off x="0" y="0"/>
                                                  <a:ext cx="2953385" cy="908685"/>
                                                </a:xfrm>
                                                <a:prstGeom prst="rect">
                                                  <a:avLst/>
                                                </a:prstGeom>
                                              </pic:spPr>
                                            </pic:pic>
                                          </a:graphicData>
                                        </a:graphic>
                                      </wp:inline>
                                    </w:drawing>
                                  </w:r>
                                </w:p>
                              </w:txbxContent>
                            </wps:txbx>
                            <wps:bodyPr wrap="square" lIns="19050" tIns="19050" rIns="19050" bIns="19050" anchor="ctr">
                              <a:spAutoFit/>
                            </wps:bodyPr>
                          </wps:wsp>
                        </a:graphicData>
                      </a:graphic>
                    </wp:inline>
                  </w:drawing>
                </mc:Choice>
                <mc:Fallback>
                  <w:pict>
                    <v:rect w14:anchorId="57493464" id="Vorm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" filled="f" strokecolor="white [3212]" strokeweight="3pt">
                      <v:stroke miterlimit="4"/>
                      <v:textbox style="mso-fit-shape-to-text:t" inset="1.5pt,1.5pt,1.5pt,1.5pt">
                        <w:txbxContent>
                          <w:p w14:paraId="000921BC" w14:textId="0C5FB57C" w:rsidR="00A66B18" w:rsidRPr="00AA089B" w:rsidRDefault="00BC1B0E" w:rsidP="00AA089B">
                            <w:pPr>
                              <w:pStyle w:val="Logo"/>
                            </w:pPr>
                            <w:r>
                              <w:rPr>
                                <w:noProof/>
                                <w:lang w:bidi="nl-NL"/>
                              </w:rPr>
                              <w:drawing>
                                <wp:inline distT="0" distB="0" distL="0" distR="0" wp14:anchorId="31C071FA" wp14:editId="2CA34E40">
                                  <wp:extent cx="2953385" cy="908685"/>
                                  <wp:effectExtent l="0" t="0" r="0" b="571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OHM_logo.jpg"/>
                                          <pic:cNvPicPr/>
                                        </pic:nvPicPr>
                                        <pic:blipFill>
                                          <a:blip r:embed="rId11">
                                            <a:extLst>
                                              <a:ext uri="{28A0092B-C50C-407E-A947-70E740481C1C}">
                                                <a14:useLocalDpi xmlns:a14="http://schemas.microsoft.com/office/drawing/2010/main" val="0"/>
                                              </a:ext>
                                            </a:extLst>
                                          </a:blip>
                                          <a:stretch>
                                            <a:fillRect/>
                                          </a:stretch>
                                        </pic:blipFill>
                                        <pic:spPr>
                                          <a:xfrm>
                                            <a:off x="0" y="0"/>
                                            <a:ext cx="2953385" cy="908685"/>
                                          </a:xfrm>
                                          <a:prstGeom prst="rect">
                                            <a:avLst/>
                                          </a:prstGeom>
                                        </pic:spPr>
                                      </pic:pic>
                                    </a:graphicData>
                                  </a:graphic>
                                </wp:inline>
                              </w:drawing>
                            </w:r>
                          </w:p>
                        </w:txbxContent>
                      </v:textbox>
                      <w10:anchorlock/>
                    </v:rect>
                  </w:pict>
                </mc:Fallback>
              </mc:AlternateContent>
            </w:r>
          </w:p>
        </w:tc>
      </w:tr>
      <w:tr w:rsidR="00615018" w:rsidRPr="00BC1B0E" w14:paraId="6DF5651F" w14:textId="77777777" w:rsidTr="00A6783B">
        <w:trPr>
          <w:trHeight w:val="2691"/>
          <w:jc w:val="center"/>
        </w:trPr>
        <w:tc>
          <w:tcPr>
            <w:tcW w:w="10800" w:type="dxa"/>
            <w:vAlign w:val="bottom"/>
          </w:tcPr>
          <w:p w14:paraId="758666AB" w14:textId="7D804F52" w:rsidR="00A66B18" w:rsidRPr="00E615E5" w:rsidRDefault="00BC1B0E" w:rsidP="00A66B18">
            <w:pPr>
              <w:pStyle w:val="Contactgegevens"/>
              <w:rPr>
                <w:rFonts w:ascii="&amp;quot" w:hAnsi="&amp;quot"/>
                <w:color w:val="auto"/>
                <w:lang w:val="de-DE"/>
              </w:rPr>
            </w:pPr>
            <w:r w:rsidRPr="00E615E5">
              <w:rPr>
                <w:rFonts w:ascii="&amp;quot" w:hAnsi="&amp;quot"/>
                <w:color w:val="auto"/>
                <w:lang w:val="de-DE"/>
              </w:rPr>
              <w:t>Jolien Lammens</w:t>
            </w:r>
          </w:p>
          <w:p w14:paraId="401D9F30" w14:textId="17251CA9" w:rsidR="003E24DF" w:rsidRPr="00E615E5" w:rsidRDefault="00BC1B0E" w:rsidP="00A66B18">
            <w:pPr>
              <w:pStyle w:val="Contactgegevens"/>
              <w:rPr>
                <w:rFonts w:ascii="&amp;quot" w:hAnsi="&amp;quot"/>
                <w:color w:val="auto"/>
                <w:lang w:val="de-DE"/>
              </w:rPr>
            </w:pPr>
            <w:proofErr w:type="spellStart"/>
            <w:r w:rsidRPr="00E615E5">
              <w:rPr>
                <w:rFonts w:ascii="&amp;quot" w:hAnsi="&amp;quot"/>
                <w:color w:val="auto"/>
                <w:lang w:val="de-DE"/>
              </w:rPr>
              <w:t>D’oyestraat</w:t>
            </w:r>
            <w:proofErr w:type="spellEnd"/>
            <w:r w:rsidRPr="00E615E5">
              <w:rPr>
                <w:rFonts w:ascii="&amp;quot" w:hAnsi="&amp;quot"/>
                <w:color w:val="auto"/>
                <w:lang w:val="de-DE"/>
              </w:rPr>
              <w:t xml:space="preserve"> 72 3800 </w:t>
            </w:r>
            <w:proofErr w:type="spellStart"/>
            <w:r w:rsidRPr="00E615E5">
              <w:rPr>
                <w:rFonts w:ascii="&amp;quot" w:hAnsi="&amp;quot"/>
                <w:color w:val="auto"/>
                <w:lang w:val="de-DE"/>
              </w:rPr>
              <w:t>Sint-Truiden</w:t>
            </w:r>
            <w:proofErr w:type="spellEnd"/>
          </w:p>
          <w:p w14:paraId="4B70D206" w14:textId="7FA385CA" w:rsidR="003E24DF" w:rsidRPr="00E615E5" w:rsidRDefault="00BC1B0E" w:rsidP="00A66B18">
            <w:pPr>
              <w:pStyle w:val="Contactgegevens"/>
              <w:rPr>
                <w:rFonts w:ascii="&amp;quot" w:hAnsi="&amp;quot"/>
                <w:color w:val="auto"/>
                <w:lang w:val="de-DE"/>
              </w:rPr>
            </w:pPr>
            <w:r w:rsidRPr="00E615E5">
              <w:rPr>
                <w:rStyle w:val="Zwaar"/>
                <w:rFonts w:ascii="&amp;quot" w:hAnsi="&amp;quot"/>
                <w:b w:val="0"/>
                <w:bCs w:val="0"/>
                <w:color w:val="auto"/>
              </w:rPr>
              <w:t>0471/190578</w:t>
            </w:r>
          </w:p>
          <w:p w14:paraId="42360500" w14:textId="1779DAFA" w:rsidR="003E24DF" w:rsidRPr="00E615E5" w:rsidRDefault="00E615E5" w:rsidP="00A66B18">
            <w:pPr>
              <w:pStyle w:val="Contactgegevens"/>
              <w:rPr>
                <w:color w:val="auto"/>
                <w:lang w:val="de-DE"/>
              </w:rPr>
            </w:pPr>
            <w:r>
              <w:rPr>
                <w:color w:val="auto"/>
                <w:lang w:val="de-DE"/>
              </w:rPr>
              <w:t>BE0726914436</w:t>
            </w:r>
          </w:p>
          <w:p w14:paraId="2D6A9C28" w14:textId="5E399483" w:rsidR="003E24DF" w:rsidRPr="00BC1B0E" w:rsidRDefault="00845026" w:rsidP="00A66B18">
            <w:pPr>
              <w:pStyle w:val="Contactgegevens"/>
              <w:rPr>
                <w:color w:val="000000" w:themeColor="text1"/>
                <w:lang w:val="de-DE"/>
              </w:rPr>
            </w:pPr>
            <w:sdt>
              <w:sdtPr>
                <w:id w:val="-417707049"/>
                <w:placeholder>
                  <w:docPart w:val="612CA6486AB84482A5C00CA9CACD0B39"/>
                </w:placeholder>
                <w:temporary/>
                <w:showingPlcHdr/>
                <w15:appearance w15:val="hidden"/>
                <w:text/>
              </w:sdtPr>
              <w:sdtEndPr/>
              <w:sdtContent>
                <w:r w:rsidR="00394757">
                  <w:rPr>
                    <w:lang w:bidi="nl-NL"/>
                  </w:rPr>
                  <w:t>[</w:t>
                </w:r>
                <w:r w:rsidR="003E24DF" w:rsidRPr="0041428F">
                  <w:rPr>
                    <w:lang w:bidi="nl-NL"/>
                  </w:rPr>
                  <w:t>Website</w:t>
                </w:r>
                <w:r w:rsidR="00394757">
                  <w:rPr>
                    <w:lang w:bidi="nl-NL"/>
                  </w:rPr>
                  <w:t>]</w:t>
                </w:r>
              </w:sdtContent>
            </w:sdt>
          </w:p>
        </w:tc>
      </w:tr>
    </w:tbl>
    <w:p w14:paraId="7A35581C" w14:textId="77777777" w:rsidR="00A66B18" w:rsidRPr="00BC1B0E" w:rsidRDefault="00A66B18">
      <w:pPr>
        <w:rPr>
          <w:lang w:val="de-DE"/>
        </w:rPr>
      </w:pPr>
    </w:p>
    <w:p w14:paraId="2E521129" w14:textId="38D25EFF" w:rsidR="00BC1B0E" w:rsidRPr="00BC1B0E" w:rsidRDefault="00BC1B0E" w:rsidP="00E615E5">
      <w:pPr>
        <w:spacing w:before="0" w:after="270" w:line="240" w:lineRule="atLeast"/>
        <w:ind w:left="0" w:right="0"/>
        <w:jc w:val="center"/>
        <w:textAlignment w:val="baseline"/>
        <w:outlineLvl w:val="1"/>
        <w:rPr>
          <w:rFonts w:ascii="Arial" w:eastAsia="Times New Roman" w:hAnsi="Arial" w:cs="Arial"/>
          <w:b/>
          <w:bCs/>
          <w:color w:val="292A36"/>
          <w:kern w:val="0"/>
          <w:sz w:val="43"/>
          <w:szCs w:val="43"/>
          <w:lang w:val="nl-BE" w:eastAsia="nl-BE"/>
        </w:rPr>
      </w:pPr>
      <w:r w:rsidRPr="00BC1B0E">
        <w:rPr>
          <w:rFonts w:ascii="Arial" w:eastAsia="Times New Roman" w:hAnsi="Arial" w:cs="Arial"/>
          <w:b/>
          <w:bCs/>
          <w:color w:val="292A36"/>
          <w:kern w:val="0"/>
          <w:sz w:val="43"/>
          <w:szCs w:val="43"/>
          <w:lang w:val="nl-BE" w:eastAsia="nl-BE"/>
        </w:rPr>
        <w:t>Privacy verklaring</w:t>
      </w:r>
    </w:p>
    <w:p w14:paraId="26F1CCDE" w14:textId="254D1D6B" w:rsidR="00BC1B0E" w:rsidRDefault="00BC1B0E" w:rsidP="00BC1B0E">
      <w:pPr>
        <w:numPr>
          <w:ilvl w:val="0"/>
          <w:numId w:val="1"/>
        </w:numPr>
        <w:spacing w:before="0" w:after="0" w:line="504" w:lineRule="atLeast"/>
        <w:ind w:left="300" w:right="0"/>
        <w:textAlignment w:val="baseline"/>
        <w:rPr>
          <w:rFonts w:ascii="&amp;quot" w:eastAsia="Times New Roman" w:hAnsi="&amp;quot" w:cs="Times New Roman"/>
          <w:color w:val="292A36"/>
          <w:kern w:val="0"/>
          <w:szCs w:val="24"/>
          <w:lang w:val="nl-BE" w:eastAsia="nl-BE"/>
        </w:rPr>
      </w:pPr>
      <w:r w:rsidRPr="00BC1B0E">
        <w:rPr>
          <w:rFonts w:ascii="&amp;quot" w:eastAsia="Times New Roman" w:hAnsi="&amp;quot" w:cs="Times New Roman"/>
          <w:b/>
          <w:bCs/>
          <w:color w:val="292A36"/>
          <w:kern w:val="0"/>
          <w:szCs w:val="24"/>
          <w:bdr w:val="none" w:sz="0" w:space="0" w:color="auto" w:frame="1"/>
          <w:lang w:val="nl-BE" w:eastAsia="nl-BE"/>
        </w:rPr>
        <w:t>Inleiding.</w:t>
      </w:r>
      <w:r w:rsidRPr="00BC1B0E">
        <w:rPr>
          <w:rFonts w:ascii="&amp;quot" w:eastAsia="Times New Roman" w:hAnsi="&amp;quot" w:cs="Times New Roman"/>
          <w:color w:val="292A36"/>
          <w:kern w:val="0"/>
          <w:szCs w:val="24"/>
          <w:lang w:val="nl-BE" w:eastAsia="nl-BE"/>
        </w:rPr>
        <w:t> </w:t>
      </w:r>
    </w:p>
    <w:p w14:paraId="3D891797" w14:textId="14AD8494" w:rsidR="00BC1B0E" w:rsidRPr="00BC1B0E" w:rsidRDefault="00BC1B0E" w:rsidP="00E615E5">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Omdat</w:t>
      </w:r>
      <w:r w:rsidRPr="00BC1B0E">
        <w:rPr>
          <w:rFonts w:ascii="&amp;quot" w:eastAsia="Times New Roman" w:hAnsi="&amp;quot" w:cs="Times New Roman"/>
          <w:color w:val="292A36"/>
          <w:kern w:val="0"/>
          <w:szCs w:val="24"/>
          <w:lang w:val="nl-BE" w:eastAsia="nl-BE"/>
        </w:rPr>
        <w:t xml:space="preserve"> jouw privacy belangrijk </w:t>
      </w:r>
      <w:r>
        <w:rPr>
          <w:rFonts w:ascii="&amp;quot" w:eastAsia="Times New Roman" w:hAnsi="&amp;quot" w:cs="Times New Roman"/>
          <w:color w:val="292A36"/>
          <w:kern w:val="0"/>
          <w:szCs w:val="24"/>
          <w:lang w:val="nl-BE" w:eastAsia="nl-BE"/>
        </w:rPr>
        <w:t xml:space="preserve">is </w:t>
      </w:r>
      <w:r w:rsidRPr="00BC1B0E">
        <w:rPr>
          <w:rFonts w:ascii="&amp;quot" w:eastAsia="Times New Roman" w:hAnsi="&amp;quot" w:cs="Times New Roman"/>
          <w:color w:val="292A36"/>
          <w:kern w:val="0"/>
          <w:szCs w:val="24"/>
          <w:lang w:val="nl-BE" w:eastAsia="nl-BE"/>
        </w:rPr>
        <w:t>en w</w:t>
      </w:r>
      <w:r>
        <w:rPr>
          <w:rFonts w:ascii="&amp;quot" w:eastAsia="Times New Roman" w:hAnsi="&amp;quot" w:cs="Times New Roman"/>
          <w:color w:val="292A36"/>
          <w:kern w:val="0"/>
          <w:szCs w:val="24"/>
          <w:lang w:val="nl-BE" w:eastAsia="nl-BE"/>
        </w:rPr>
        <w:t>ordt er</w:t>
      </w:r>
      <w:r w:rsidRPr="00BC1B0E">
        <w:rPr>
          <w:rFonts w:ascii="&amp;quot" w:eastAsia="Times New Roman" w:hAnsi="&amp;quot" w:cs="Times New Roman"/>
          <w:color w:val="292A36"/>
          <w:kern w:val="0"/>
          <w:szCs w:val="24"/>
          <w:lang w:val="nl-BE" w:eastAsia="nl-BE"/>
        </w:rPr>
        <w:t xml:space="preserve"> respectvol met jouw persoonsgegevens om</w:t>
      </w:r>
      <w:r>
        <w:rPr>
          <w:rFonts w:ascii="&amp;quot" w:eastAsia="Times New Roman" w:hAnsi="&amp;quot" w:cs="Times New Roman"/>
          <w:color w:val="292A36"/>
          <w:kern w:val="0"/>
          <w:szCs w:val="24"/>
          <w:lang w:val="nl-BE" w:eastAsia="nl-BE"/>
        </w:rPr>
        <w:t>ge</w:t>
      </w:r>
      <w:r w:rsidRPr="00BC1B0E">
        <w:rPr>
          <w:rFonts w:ascii="&amp;quot" w:eastAsia="Times New Roman" w:hAnsi="&amp;quot" w:cs="Times New Roman"/>
          <w:color w:val="292A36"/>
          <w:kern w:val="0"/>
          <w:szCs w:val="24"/>
          <w:lang w:val="nl-BE" w:eastAsia="nl-BE"/>
        </w:rPr>
        <w:t xml:space="preserve">gaan. </w:t>
      </w:r>
      <w:r>
        <w:rPr>
          <w:rFonts w:ascii="&amp;quot" w:eastAsia="Times New Roman" w:hAnsi="&amp;quot" w:cs="Times New Roman"/>
          <w:color w:val="292A36"/>
          <w:kern w:val="0"/>
          <w:szCs w:val="24"/>
          <w:lang w:val="nl-BE" w:eastAsia="nl-BE"/>
        </w:rPr>
        <w:t>D</w:t>
      </w:r>
      <w:r w:rsidRPr="00BC1B0E">
        <w:rPr>
          <w:rFonts w:ascii="&amp;quot" w:eastAsia="Times New Roman" w:hAnsi="&amp;quot" w:cs="Times New Roman"/>
          <w:color w:val="292A36"/>
          <w:kern w:val="0"/>
          <w:szCs w:val="24"/>
          <w:lang w:val="nl-BE" w:eastAsia="nl-BE"/>
        </w:rPr>
        <w:t xml:space="preserve">eze </w:t>
      </w:r>
      <w:proofErr w:type="spellStart"/>
      <w:r w:rsidRPr="00BC1B0E">
        <w:rPr>
          <w:rFonts w:ascii="&amp;quot" w:eastAsia="Times New Roman" w:hAnsi="&amp;quot" w:cs="Times New Roman"/>
          <w:color w:val="292A36"/>
          <w:kern w:val="0"/>
          <w:szCs w:val="24"/>
          <w:lang w:val="nl-BE" w:eastAsia="nl-BE"/>
        </w:rPr>
        <w:t>Privacyverkaring</w:t>
      </w:r>
      <w:proofErr w:type="spellEnd"/>
      <w:r w:rsidRPr="00BC1B0E">
        <w:rPr>
          <w:rFonts w:ascii="&amp;quot" w:eastAsia="Times New Roman" w:hAnsi="&amp;quot" w:cs="Times New Roman"/>
          <w:color w:val="292A36"/>
          <w:kern w:val="0"/>
          <w:szCs w:val="24"/>
          <w:lang w:val="nl-BE" w:eastAsia="nl-BE"/>
        </w:rPr>
        <w:t xml:space="preserve"> leg</w:t>
      </w:r>
      <w:r>
        <w:rPr>
          <w:rFonts w:ascii="&amp;quot" w:eastAsia="Times New Roman" w:hAnsi="&amp;quot" w:cs="Times New Roman"/>
          <w:color w:val="292A36"/>
          <w:kern w:val="0"/>
          <w:szCs w:val="24"/>
          <w:lang w:val="nl-BE" w:eastAsia="nl-BE"/>
        </w:rPr>
        <w:t>t</w:t>
      </w:r>
      <w:r w:rsidRPr="00BC1B0E">
        <w:rPr>
          <w:rFonts w:ascii="&amp;quot" w:eastAsia="Times New Roman" w:hAnsi="&amp;quot" w:cs="Times New Roman"/>
          <w:color w:val="292A36"/>
          <w:kern w:val="0"/>
          <w:szCs w:val="24"/>
          <w:lang w:val="nl-BE" w:eastAsia="nl-BE"/>
        </w:rPr>
        <w:t xml:space="preserve"> </w:t>
      </w:r>
      <w:r>
        <w:rPr>
          <w:rFonts w:ascii="&amp;quot" w:eastAsia="Times New Roman" w:hAnsi="&amp;quot" w:cs="Times New Roman"/>
          <w:color w:val="292A36"/>
          <w:kern w:val="0"/>
          <w:szCs w:val="24"/>
          <w:lang w:val="nl-BE" w:eastAsia="nl-BE"/>
        </w:rPr>
        <w:t xml:space="preserve">uit </w:t>
      </w:r>
      <w:r w:rsidRPr="00BC1B0E">
        <w:rPr>
          <w:rFonts w:ascii="&amp;quot" w:eastAsia="Times New Roman" w:hAnsi="&amp;quot" w:cs="Times New Roman"/>
          <w:color w:val="292A36"/>
          <w:kern w:val="0"/>
          <w:szCs w:val="24"/>
          <w:lang w:val="nl-BE" w:eastAsia="nl-BE"/>
        </w:rPr>
        <w:t xml:space="preserve">welke persoonlijke gegevens </w:t>
      </w:r>
      <w:r>
        <w:rPr>
          <w:rFonts w:ascii="&amp;quot" w:eastAsia="Times New Roman" w:hAnsi="&amp;quot" w:cs="Times New Roman"/>
          <w:color w:val="292A36"/>
          <w:kern w:val="0"/>
          <w:szCs w:val="24"/>
          <w:lang w:val="nl-BE" w:eastAsia="nl-BE"/>
        </w:rPr>
        <w:t>er worden</w:t>
      </w:r>
      <w:r w:rsidRPr="00BC1B0E">
        <w:rPr>
          <w:rFonts w:ascii="&amp;quot" w:eastAsia="Times New Roman" w:hAnsi="&amp;quot" w:cs="Times New Roman"/>
          <w:color w:val="292A36"/>
          <w:kern w:val="0"/>
          <w:szCs w:val="24"/>
          <w:lang w:val="nl-BE" w:eastAsia="nl-BE"/>
        </w:rPr>
        <w:t xml:space="preserve"> verzamel</w:t>
      </w:r>
      <w:r>
        <w:rPr>
          <w:rFonts w:ascii="&amp;quot" w:eastAsia="Times New Roman" w:hAnsi="&amp;quot" w:cs="Times New Roman"/>
          <w:color w:val="292A36"/>
          <w:kern w:val="0"/>
          <w:szCs w:val="24"/>
          <w:lang w:val="nl-BE" w:eastAsia="nl-BE"/>
        </w:rPr>
        <w:t>d</w:t>
      </w:r>
      <w:r w:rsidRPr="00BC1B0E">
        <w:rPr>
          <w:rFonts w:ascii="&amp;quot" w:eastAsia="Times New Roman" w:hAnsi="&amp;quot" w:cs="Times New Roman"/>
          <w:color w:val="292A36"/>
          <w:kern w:val="0"/>
          <w:szCs w:val="24"/>
          <w:lang w:val="nl-BE" w:eastAsia="nl-BE"/>
        </w:rPr>
        <w:t>, hoe deze gebruik</w:t>
      </w:r>
      <w:r>
        <w:rPr>
          <w:rFonts w:ascii="&amp;quot" w:eastAsia="Times New Roman" w:hAnsi="&amp;quot" w:cs="Times New Roman"/>
          <w:color w:val="292A36"/>
          <w:kern w:val="0"/>
          <w:szCs w:val="24"/>
          <w:lang w:val="nl-BE" w:eastAsia="nl-BE"/>
        </w:rPr>
        <w:t>t worden</w:t>
      </w:r>
      <w:r w:rsidRPr="00BC1B0E">
        <w:rPr>
          <w:rFonts w:ascii="&amp;quot" w:eastAsia="Times New Roman" w:hAnsi="&amp;quot" w:cs="Times New Roman"/>
          <w:color w:val="292A36"/>
          <w:kern w:val="0"/>
          <w:szCs w:val="24"/>
          <w:lang w:val="nl-BE" w:eastAsia="nl-BE"/>
        </w:rPr>
        <w:t xml:space="preserve">, hoelang </w:t>
      </w:r>
      <w:r>
        <w:rPr>
          <w:rFonts w:ascii="&amp;quot" w:eastAsia="Times New Roman" w:hAnsi="&amp;quot" w:cs="Times New Roman"/>
          <w:color w:val="292A36"/>
          <w:kern w:val="0"/>
          <w:szCs w:val="24"/>
          <w:lang w:val="nl-BE" w:eastAsia="nl-BE"/>
        </w:rPr>
        <w:t>ze</w:t>
      </w:r>
      <w:r w:rsidRPr="00BC1B0E">
        <w:rPr>
          <w:rFonts w:ascii="&amp;quot" w:eastAsia="Times New Roman" w:hAnsi="&amp;quot" w:cs="Times New Roman"/>
          <w:color w:val="292A36"/>
          <w:kern w:val="0"/>
          <w:szCs w:val="24"/>
          <w:lang w:val="nl-BE" w:eastAsia="nl-BE"/>
        </w:rPr>
        <w:t xml:space="preserve"> bewaar</w:t>
      </w:r>
      <w:r>
        <w:rPr>
          <w:rFonts w:ascii="&amp;quot" w:eastAsia="Times New Roman" w:hAnsi="&amp;quot" w:cs="Times New Roman"/>
          <w:color w:val="292A36"/>
          <w:kern w:val="0"/>
          <w:szCs w:val="24"/>
          <w:lang w:val="nl-BE" w:eastAsia="nl-BE"/>
        </w:rPr>
        <w:t>d worden</w:t>
      </w:r>
      <w:r w:rsidRPr="00BC1B0E">
        <w:rPr>
          <w:rFonts w:ascii="&amp;quot" w:eastAsia="Times New Roman" w:hAnsi="&amp;quot" w:cs="Times New Roman"/>
          <w:color w:val="292A36"/>
          <w:kern w:val="0"/>
          <w:szCs w:val="24"/>
          <w:lang w:val="nl-BE" w:eastAsia="nl-BE"/>
        </w:rPr>
        <w:t xml:space="preserve"> en hoe jij je rechten kan uitoefenen voor inzage, aanpassing of verwijdering.</w:t>
      </w:r>
    </w:p>
    <w:p w14:paraId="1A6E5143" w14:textId="12E9ABF3" w:rsidR="00BC1B0E" w:rsidRPr="00BC1B0E" w:rsidRDefault="00BC1B0E" w:rsidP="00BC1B0E">
      <w:pPr>
        <w:spacing w:before="0" w:after="0" w:line="504" w:lineRule="atLeast"/>
        <w:ind w:left="300" w:right="0"/>
        <w:textAlignment w:val="baseline"/>
        <w:rPr>
          <w:rFonts w:ascii="&amp;quot" w:eastAsia="Times New Roman" w:hAnsi="&amp;quot" w:cs="Times New Roman"/>
          <w:i/>
          <w:iCs/>
          <w:color w:val="292A36"/>
          <w:kern w:val="0"/>
          <w:szCs w:val="24"/>
          <w:lang w:val="nl-BE" w:eastAsia="nl-BE"/>
        </w:rPr>
      </w:pPr>
      <w:r w:rsidRPr="00BC1B0E">
        <w:rPr>
          <w:rFonts w:ascii="&amp;quot" w:eastAsia="Times New Roman" w:hAnsi="&amp;quot" w:cs="Times New Roman"/>
          <w:i/>
          <w:iCs/>
          <w:color w:val="292A36"/>
          <w:kern w:val="0"/>
          <w:szCs w:val="24"/>
          <w:lang w:val="nl-BE" w:eastAsia="nl-BE"/>
        </w:rPr>
        <w:t xml:space="preserve">Geldig vanaf </w:t>
      </w:r>
      <w:r w:rsidRPr="00BC1B0E">
        <w:rPr>
          <w:rFonts w:ascii="&amp;quot" w:eastAsia="Times New Roman" w:hAnsi="&amp;quot" w:cs="Times New Roman"/>
          <w:i/>
          <w:iCs/>
          <w:color w:val="292A36"/>
          <w:kern w:val="0"/>
          <w:szCs w:val="24"/>
          <w:lang w:val="nl-BE" w:eastAsia="nl-BE"/>
        </w:rPr>
        <w:t>8</w:t>
      </w:r>
      <w:r w:rsidRPr="00BC1B0E">
        <w:rPr>
          <w:rFonts w:ascii="&amp;quot" w:eastAsia="Times New Roman" w:hAnsi="&amp;quot" w:cs="Times New Roman"/>
          <w:i/>
          <w:iCs/>
          <w:color w:val="292A36"/>
          <w:kern w:val="0"/>
          <w:szCs w:val="24"/>
          <w:lang w:val="nl-BE" w:eastAsia="nl-BE"/>
        </w:rPr>
        <w:t xml:space="preserve"> </w:t>
      </w:r>
      <w:r w:rsidRPr="00BC1B0E">
        <w:rPr>
          <w:rFonts w:ascii="&amp;quot" w:eastAsia="Times New Roman" w:hAnsi="&amp;quot" w:cs="Times New Roman"/>
          <w:i/>
          <w:iCs/>
          <w:color w:val="292A36"/>
          <w:kern w:val="0"/>
          <w:szCs w:val="24"/>
          <w:lang w:val="nl-BE" w:eastAsia="nl-BE"/>
        </w:rPr>
        <w:t>juni</w:t>
      </w:r>
      <w:r w:rsidRPr="00BC1B0E">
        <w:rPr>
          <w:rFonts w:ascii="&amp;quot" w:eastAsia="Times New Roman" w:hAnsi="&amp;quot" w:cs="Times New Roman"/>
          <w:i/>
          <w:iCs/>
          <w:color w:val="292A36"/>
          <w:kern w:val="0"/>
          <w:szCs w:val="24"/>
          <w:lang w:val="nl-BE" w:eastAsia="nl-BE"/>
        </w:rPr>
        <w:t xml:space="preserve"> 20</w:t>
      </w:r>
      <w:r w:rsidRPr="00BC1B0E">
        <w:rPr>
          <w:rFonts w:ascii="&amp;quot" w:eastAsia="Times New Roman" w:hAnsi="&amp;quot" w:cs="Times New Roman"/>
          <w:i/>
          <w:iCs/>
          <w:color w:val="292A36"/>
          <w:kern w:val="0"/>
          <w:szCs w:val="24"/>
          <w:lang w:val="nl-BE" w:eastAsia="nl-BE"/>
        </w:rPr>
        <w:t>20</w:t>
      </w:r>
    </w:p>
    <w:p w14:paraId="3744F273" w14:textId="126734AC" w:rsidR="00BC1B0E" w:rsidRDefault="00BC1B0E" w:rsidP="00BC1B0E">
      <w:pPr>
        <w:numPr>
          <w:ilvl w:val="0"/>
          <w:numId w:val="1"/>
        </w:numPr>
        <w:spacing w:before="0" w:after="0" w:line="504" w:lineRule="atLeast"/>
        <w:ind w:left="300" w:right="0"/>
        <w:textAlignment w:val="baseline"/>
        <w:rPr>
          <w:rFonts w:ascii="&amp;quot" w:eastAsia="Times New Roman" w:hAnsi="&amp;quot" w:cs="Times New Roman"/>
          <w:color w:val="292A36"/>
          <w:kern w:val="0"/>
          <w:szCs w:val="24"/>
          <w:lang w:val="nl-BE" w:eastAsia="nl-BE"/>
        </w:rPr>
      </w:pPr>
      <w:r w:rsidRPr="00BC1B0E">
        <w:rPr>
          <w:rFonts w:ascii="&amp;quot" w:eastAsia="Times New Roman" w:hAnsi="&amp;quot" w:cs="Times New Roman"/>
          <w:b/>
          <w:bCs/>
          <w:color w:val="292A36"/>
          <w:kern w:val="0"/>
          <w:szCs w:val="24"/>
          <w:bdr w:val="none" w:sz="0" w:space="0" w:color="auto" w:frame="1"/>
          <w:lang w:val="nl-BE" w:eastAsia="nl-BE"/>
        </w:rPr>
        <w:t>Bedrijf omschrijving</w:t>
      </w:r>
      <w:r w:rsidRPr="00BC1B0E">
        <w:rPr>
          <w:rFonts w:ascii="&amp;quot" w:eastAsia="Times New Roman" w:hAnsi="&amp;quot" w:cs="Times New Roman"/>
          <w:color w:val="292A36"/>
          <w:kern w:val="0"/>
          <w:szCs w:val="24"/>
          <w:lang w:val="nl-BE" w:eastAsia="nl-BE"/>
        </w:rPr>
        <w:t> </w:t>
      </w:r>
    </w:p>
    <w:p w14:paraId="63D7EFEF" w14:textId="77777777" w:rsidR="00BC1B0E" w:rsidRDefault="00BC1B0E" w:rsidP="00E615E5">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sidRPr="00BC1B0E">
        <w:rPr>
          <w:rFonts w:ascii="&amp;quot" w:eastAsia="Times New Roman" w:hAnsi="&amp;quot" w:cs="Times New Roman"/>
          <w:color w:val="292A36"/>
          <w:kern w:val="0"/>
          <w:szCs w:val="24"/>
          <w:lang w:val="nl-BE" w:eastAsia="nl-BE"/>
        </w:rPr>
        <w:t>Als</w:t>
      </w:r>
      <w:r>
        <w:rPr>
          <w:rFonts w:ascii="&amp;quot" w:eastAsia="Times New Roman" w:hAnsi="&amp;quot" w:cs="Times New Roman"/>
          <w:color w:val="292A36"/>
          <w:kern w:val="0"/>
          <w:szCs w:val="24"/>
          <w:lang w:val="nl-BE" w:eastAsia="nl-BE"/>
        </w:rPr>
        <w:t xml:space="preserve"> psycholoog,</w:t>
      </w:r>
      <w:r w:rsidRPr="00BC1B0E">
        <w:rPr>
          <w:rFonts w:ascii="&amp;quot" w:eastAsia="Times New Roman" w:hAnsi="&amp;quot" w:cs="Times New Roman"/>
          <w:color w:val="292A36"/>
          <w:kern w:val="0"/>
          <w:szCs w:val="24"/>
          <w:lang w:val="nl-BE" w:eastAsia="nl-BE"/>
        </w:rPr>
        <w:t xml:space="preserve"> yogadocente, organisator van workshops</w:t>
      </w:r>
      <w:r>
        <w:rPr>
          <w:rFonts w:ascii="&amp;quot" w:eastAsia="Times New Roman" w:hAnsi="&amp;quot" w:cs="Times New Roman"/>
          <w:color w:val="292A36"/>
          <w:kern w:val="0"/>
          <w:szCs w:val="24"/>
          <w:lang w:val="nl-BE" w:eastAsia="nl-BE"/>
        </w:rPr>
        <w:t xml:space="preserve"> en evenementen </w:t>
      </w:r>
      <w:r w:rsidRPr="00BC1B0E">
        <w:rPr>
          <w:rFonts w:ascii="&amp;quot" w:eastAsia="Times New Roman" w:hAnsi="&amp;quot" w:cs="Times New Roman"/>
          <w:color w:val="292A36"/>
          <w:kern w:val="0"/>
          <w:szCs w:val="24"/>
          <w:lang w:val="nl-BE" w:eastAsia="nl-BE"/>
        </w:rPr>
        <w:t xml:space="preserve">hou ik je graag op de hoogte van </w:t>
      </w:r>
      <w:r>
        <w:rPr>
          <w:rFonts w:ascii="&amp;quot" w:eastAsia="Times New Roman" w:hAnsi="&amp;quot" w:cs="Times New Roman"/>
          <w:color w:val="292A36"/>
          <w:kern w:val="0"/>
          <w:szCs w:val="24"/>
          <w:lang w:val="nl-BE" w:eastAsia="nl-BE"/>
        </w:rPr>
        <w:t>het</w:t>
      </w:r>
      <w:r w:rsidRPr="00BC1B0E">
        <w:rPr>
          <w:rFonts w:ascii="&amp;quot" w:eastAsia="Times New Roman" w:hAnsi="&amp;quot" w:cs="Times New Roman"/>
          <w:color w:val="292A36"/>
          <w:kern w:val="0"/>
          <w:szCs w:val="24"/>
          <w:lang w:val="nl-BE" w:eastAsia="nl-BE"/>
        </w:rPr>
        <w:t xml:space="preserve"> lessenaanbod, van wijzigingen, </w:t>
      </w:r>
      <w:proofErr w:type="spellStart"/>
      <w:r w:rsidRPr="00BC1B0E">
        <w:rPr>
          <w:rFonts w:ascii="&amp;quot" w:eastAsia="Times New Roman" w:hAnsi="&amp;quot" w:cs="Times New Roman"/>
          <w:color w:val="292A36"/>
          <w:kern w:val="0"/>
          <w:szCs w:val="24"/>
          <w:lang w:val="nl-BE" w:eastAsia="nl-BE"/>
        </w:rPr>
        <w:t>annulaties</w:t>
      </w:r>
      <w:proofErr w:type="spellEnd"/>
      <w:r w:rsidRPr="00BC1B0E">
        <w:rPr>
          <w:rFonts w:ascii="&amp;quot" w:eastAsia="Times New Roman" w:hAnsi="&amp;quot" w:cs="Times New Roman"/>
          <w:color w:val="292A36"/>
          <w:kern w:val="0"/>
          <w:szCs w:val="24"/>
          <w:lang w:val="nl-BE" w:eastAsia="nl-BE"/>
        </w:rPr>
        <w:t xml:space="preserve">, acties, wedstrijden, </w:t>
      </w:r>
      <w:proofErr w:type="spellStart"/>
      <w:r w:rsidRPr="00BC1B0E">
        <w:rPr>
          <w:rFonts w:ascii="&amp;quot" w:eastAsia="Times New Roman" w:hAnsi="&amp;quot" w:cs="Times New Roman"/>
          <w:color w:val="292A36"/>
          <w:kern w:val="0"/>
          <w:szCs w:val="24"/>
          <w:lang w:val="nl-BE" w:eastAsia="nl-BE"/>
        </w:rPr>
        <w:t>nieuw</w:t>
      </w:r>
      <w:r>
        <w:rPr>
          <w:rFonts w:ascii="&amp;quot" w:eastAsia="Times New Roman" w:hAnsi="&amp;quot" w:cs="Times New Roman"/>
          <w:color w:val="292A36"/>
          <w:kern w:val="0"/>
          <w:szCs w:val="24"/>
          <w:lang w:val="nl-BE" w:eastAsia="nl-BE"/>
        </w:rPr>
        <w:t>igheden</w:t>
      </w:r>
      <w:r w:rsidRPr="00BC1B0E">
        <w:rPr>
          <w:rFonts w:ascii="&amp;quot" w:eastAsia="Times New Roman" w:hAnsi="&amp;quot" w:cs="Times New Roman"/>
          <w:color w:val="292A36"/>
          <w:kern w:val="0"/>
          <w:szCs w:val="24"/>
          <w:lang w:val="nl-BE" w:eastAsia="nl-BE"/>
        </w:rPr>
        <w:t>,</w:t>
      </w:r>
      <w:r>
        <w:rPr>
          <w:rFonts w:ascii="&amp;quot" w:eastAsia="Times New Roman" w:hAnsi="&amp;quot" w:cs="Times New Roman"/>
          <w:color w:val="292A36"/>
          <w:kern w:val="0"/>
          <w:szCs w:val="24"/>
          <w:lang w:val="nl-BE" w:eastAsia="nl-BE"/>
        </w:rPr>
        <w:t>enz</w:t>
      </w:r>
      <w:proofErr w:type="spellEnd"/>
      <w:r>
        <w:rPr>
          <w:rFonts w:ascii="&amp;quot" w:eastAsia="Times New Roman" w:hAnsi="&amp;quot" w:cs="Times New Roman"/>
          <w:color w:val="292A36"/>
          <w:kern w:val="0"/>
          <w:szCs w:val="24"/>
          <w:lang w:val="nl-BE" w:eastAsia="nl-BE"/>
        </w:rPr>
        <w:t>...</w:t>
      </w:r>
      <w:r w:rsidRPr="00BC1B0E">
        <w:rPr>
          <w:rFonts w:ascii="&amp;quot" w:eastAsia="Times New Roman" w:hAnsi="&amp;quot" w:cs="Times New Roman"/>
          <w:color w:val="292A36"/>
          <w:kern w:val="0"/>
          <w:szCs w:val="24"/>
          <w:lang w:val="nl-BE" w:eastAsia="nl-BE"/>
        </w:rPr>
        <w:t>. Hiervoor gebruik ik persoonsgegevens die je zelf hebt achtergelaten op</w:t>
      </w:r>
      <w:r>
        <w:rPr>
          <w:rFonts w:ascii="&amp;quot" w:eastAsia="Times New Roman" w:hAnsi="&amp;quot" w:cs="Times New Roman"/>
          <w:color w:val="292A36"/>
          <w:kern w:val="0"/>
          <w:szCs w:val="24"/>
          <w:lang w:val="nl-BE" w:eastAsia="nl-BE"/>
        </w:rPr>
        <w:t xml:space="preserve"> de website (www.jolienlammens.com) </w:t>
      </w:r>
      <w:r w:rsidRPr="00BC1B0E">
        <w:rPr>
          <w:rFonts w:ascii="&amp;quot" w:eastAsia="Times New Roman" w:hAnsi="&amp;quot" w:cs="Times New Roman"/>
          <w:color w:val="292A36"/>
          <w:kern w:val="0"/>
          <w:szCs w:val="24"/>
          <w:lang w:val="nl-BE" w:eastAsia="nl-BE"/>
        </w:rPr>
        <w:t xml:space="preserve">, door je in te schrijven op de nieuwsbrief of via gegevens die je hebt achtergelaten in het reservatiesysteem voor de yogalessen, workshops en </w:t>
      </w:r>
      <w:r>
        <w:rPr>
          <w:rFonts w:ascii="&amp;quot" w:eastAsia="Times New Roman" w:hAnsi="&amp;quot" w:cs="Times New Roman"/>
          <w:color w:val="292A36"/>
          <w:kern w:val="0"/>
          <w:szCs w:val="24"/>
          <w:lang w:val="nl-BE" w:eastAsia="nl-BE"/>
        </w:rPr>
        <w:t>evenementen</w:t>
      </w:r>
      <w:r w:rsidRPr="00BC1B0E">
        <w:rPr>
          <w:rFonts w:ascii="&amp;quot" w:eastAsia="Times New Roman" w:hAnsi="&amp;quot" w:cs="Times New Roman"/>
          <w:color w:val="292A36"/>
          <w:kern w:val="0"/>
          <w:szCs w:val="24"/>
          <w:lang w:val="nl-BE" w:eastAsia="nl-BE"/>
        </w:rPr>
        <w:t>.</w:t>
      </w:r>
      <w:r>
        <w:rPr>
          <w:rFonts w:ascii="&amp;quot" w:eastAsia="Times New Roman" w:hAnsi="&amp;quot" w:cs="Times New Roman"/>
          <w:color w:val="292A36"/>
          <w:kern w:val="0"/>
          <w:szCs w:val="24"/>
          <w:lang w:val="nl-BE" w:eastAsia="nl-BE"/>
        </w:rPr>
        <w:t xml:space="preserve"> </w:t>
      </w:r>
    </w:p>
    <w:p w14:paraId="227D9ADF" w14:textId="40442C60" w:rsidR="000C02C3" w:rsidRDefault="00BC1B0E" w:rsidP="000C02C3">
      <w:pPr>
        <w:pStyle w:val="Lijstalinea"/>
        <w:numPr>
          <w:ilvl w:val="0"/>
          <w:numId w:val="1"/>
        </w:numPr>
        <w:spacing w:before="0" w:after="0" w:line="504" w:lineRule="atLeast"/>
        <w:ind w:right="0"/>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b/>
          <w:bCs/>
          <w:color w:val="292A36"/>
          <w:kern w:val="0"/>
          <w:szCs w:val="24"/>
          <w:bdr w:val="none" w:sz="0" w:space="0" w:color="auto" w:frame="1"/>
          <w:lang w:val="nl-BE" w:eastAsia="nl-BE"/>
        </w:rPr>
        <w:t>Doel gegevens</w:t>
      </w:r>
    </w:p>
    <w:p w14:paraId="1B57DC0C" w14:textId="5DF96A6C" w:rsidR="000C02C3" w:rsidRPr="000C02C3" w:rsidRDefault="000C02C3" w:rsidP="000C02C3">
      <w:pPr>
        <w:spacing w:before="0" w:after="0" w:line="504" w:lineRule="atLeast"/>
        <w:ind w:left="0" w:right="0" w:firstLine="360"/>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color w:val="292A36"/>
          <w:kern w:val="0"/>
          <w:szCs w:val="24"/>
          <w:lang w:val="nl-BE" w:eastAsia="nl-BE"/>
        </w:rPr>
        <w:t>J</w:t>
      </w:r>
      <w:r w:rsidRPr="000C02C3">
        <w:rPr>
          <w:rFonts w:ascii="&amp;quot" w:eastAsia="Times New Roman" w:hAnsi="&amp;quot" w:cs="Times New Roman"/>
          <w:color w:val="292A36"/>
          <w:kern w:val="0"/>
          <w:szCs w:val="24"/>
          <w:lang w:val="nl-BE" w:eastAsia="nl-BE"/>
        </w:rPr>
        <w:t>ouw persoonsgegevens</w:t>
      </w:r>
      <w:r w:rsidRPr="000C02C3">
        <w:rPr>
          <w:rFonts w:ascii="&amp;quot" w:eastAsia="Times New Roman" w:hAnsi="&amp;quot" w:cs="Times New Roman"/>
          <w:color w:val="292A36"/>
          <w:kern w:val="0"/>
          <w:szCs w:val="24"/>
          <w:lang w:val="nl-BE" w:eastAsia="nl-BE"/>
        </w:rPr>
        <w:t xml:space="preserve"> worden verwerkt</w:t>
      </w:r>
      <w:r w:rsidRPr="000C02C3">
        <w:rPr>
          <w:rFonts w:ascii="&amp;quot" w:eastAsia="Times New Roman" w:hAnsi="&amp;quot" w:cs="Times New Roman"/>
          <w:color w:val="292A36"/>
          <w:kern w:val="0"/>
          <w:szCs w:val="24"/>
          <w:lang w:val="nl-BE" w:eastAsia="nl-BE"/>
        </w:rPr>
        <w:t>:</w:t>
      </w:r>
    </w:p>
    <w:p w14:paraId="14A180D1" w14:textId="77777777" w:rsidR="000C02C3" w:rsidRPr="000C02C3" w:rsidRDefault="000C02C3" w:rsidP="000C02C3">
      <w:pPr>
        <w:pStyle w:val="Lijstalinea"/>
        <w:numPr>
          <w:ilvl w:val="0"/>
          <w:numId w:val="2"/>
        </w:numPr>
        <w:spacing w:before="0" w:after="0" w:line="504" w:lineRule="atLeast"/>
        <w:ind w:right="0"/>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color w:val="292A36"/>
          <w:kern w:val="0"/>
          <w:szCs w:val="24"/>
          <w:lang w:val="nl-BE" w:eastAsia="nl-BE"/>
        </w:rPr>
        <w:t>voor het verzenden van nieuwsbrieven</w:t>
      </w:r>
    </w:p>
    <w:p w14:paraId="12D79E35" w14:textId="77777777" w:rsidR="000C02C3" w:rsidRPr="000C02C3" w:rsidRDefault="000C02C3" w:rsidP="000C02C3">
      <w:pPr>
        <w:pStyle w:val="Lijstalinea"/>
        <w:numPr>
          <w:ilvl w:val="0"/>
          <w:numId w:val="2"/>
        </w:numPr>
        <w:spacing w:before="0" w:after="0" w:line="504" w:lineRule="atLeast"/>
        <w:ind w:right="0"/>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color w:val="292A36"/>
          <w:kern w:val="0"/>
          <w:szCs w:val="24"/>
          <w:lang w:val="nl-BE" w:eastAsia="nl-BE"/>
        </w:rPr>
        <w:t xml:space="preserve">om je in te lichten over wijzigingen of </w:t>
      </w:r>
      <w:proofErr w:type="spellStart"/>
      <w:r w:rsidRPr="000C02C3">
        <w:rPr>
          <w:rFonts w:ascii="&amp;quot" w:eastAsia="Times New Roman" w:hAnsi="&amp;quot" w:cs="Times New Roman"/>
          <w:color w:val="292A36"/>
          <w:kern w:val="0"/>
          <w:szCs w:val="24"/>
          <w:lang w:val="nl-BE" w:eastAsia="nl-BE"/>
        </w:rPr>
        <w:t>annulaties</w:t>
      </w:r>
      <w:proofErr w:type="spellEnd"/>
    </w:p>
    <w:p w14:paraId="74DD0748" w14:textId="77777777" w:rsidR="000C02C3" w:rsidRPr="000C02C3" w:rsidRDefault="000C02C3" w:rsidP="000C02C3">
      <w:pPr>
        <w:pStyle w:val="Lijstalinea"/>
        <w:numPr>
          <w:ilvl w:val="0"/>
          <w:numId w:val="2"/>
        </w:numPr>
        <w:spacing w:before="0" w:after="0" w:line="504" w:lineRule="atLeast"/>
        <w:ind w:right="0"/>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color w:val="292A36"/>
          <w:kern w:val="0"/>
          <w:szCs w:val="24"/>
          <w:lang w:val="nl-BE" w:eastAsia="nl-BE"/>
        </w:rPr>
        <w:t>om je te informeren i.v.m. nieuwigheden, acties, promoties en wedstrijden</w:t>
      </w:r>
    </w:p>
    <w:p w14:paraId="5E6D3F8E" w14:textId="012393D2" w:rsidR="000C02C3" w:rsidRPr="000C02C3" w:rsidRDefault="000C02C3" w:rsidP="000C02C3">
      <w:pPr>
        <w:pStyle w:val="Lijstalinea"/>
        <w:numPr>
          <w:ilvl w:val="0"/>
          <w:numId w:val="3"/>
        </w:numPr>
        <w:spacing w:before="0" w:after="0" w:line="504" w:lineRule="atLeast"/>
        <w:ind w:right="0"/>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color w:val="292A36"/>
          <w:kern w:val="0"/>
          <w:szCs w:val="24"/>
          <w:lang w:val="nl-BE" w:eastAsia="nl-BE"/>
        </w:rPr>
        <w:t xml:space="preserve">wanneer jij </w:t>
      </w:r>
      <w:r>
        <w:rPr>
          <w:rFonts w:ascii="&amp;quot" w:eastAsia="Times New Roman" w:hAnsi="&amp;quot" w:cs="Times New Roman"/>
          <w:color w:val="292A36"/>
          <w:kern w:val="0"/>
          <w:szCs w:val="24"/>
          <w:lang w:val="nl-BE" w:eastAsia="nl-BE"/>
        </w:rPr>
        <w:t>je inschrijft</w:t>
      </w:r>
      <w:r w:rsidRPr="000C02C3">
        <w:rPr>
          <w:rFonts w:ascii="&amp;quot" w:eastAsia="Times New Roman" w:hAnsi="&amp;quot" w:cs="Times New Roman"/>
          <w:color w:val="292A36"/>
          <w:kern w:val="0"/>
          <w:szCs w:val="24"/>
          <w:lang w:val="nl-BE" w:eastAsia="nl-BE"/>
        </w:rPr>
        <w:t xml:space="preserve"> </w:t>
      </w:r>
      <w:r>
        <w:rPr>
          <w:rFonts w:ascii="&amp;quot" w:eastAsia="Times New Roman" w:hAnsi="&amp;quot" w:cs="Times New Roman"/>
          <w:color w:val="292A36"/>
          <w:kern w:val="0"/>
          <w:szCs w:val="24"/>
          <w:lang w:val="nl-BE" w:eastAsia="nl-BE"/>
        </w:rPr>
        <w:t xml:space="preserve">via de website </w:t>
      </w:r>
      <w:r w:rsidRPr="000C02C3">
        <w:rPr>
          <w:rFonts w:ascii="&amp;quot" w:eastAsia="Times New Roman" w:hAnsi="&amp;quot" w:cs="Times New Roman"/>
          <w:color w:val="292A36"/>
          <w:kern w:val="0"/>
          <w:szCs w:val="24"/>
          <w:lang w:val="nl-BE" w:eastAsia="nl-BE"/>
        </w:rPr>
        <w:t xml:space="preserve">voor yogalessen, workshops of </w:t>
      </w:r>
      <w:r>
        <w:rPr>
          <w:rFonts w:ascii="&amp;quot" w:eastAsia="Times New Roman" w:hAnsi="&amp;quot" w:cs="Times New Roman"/>
          <w:color w:val="292A36"/>
          <w:kern w:val="0"/>
          <w:szCs w:val="24"/>
          <w:lang w:val="nl-BE" w:eastAsia="nl-BE"/>
        </w:rPr>
        <w:t>evenementen</w:t>
      </w:r>
    </w:p>
    <w:p w14:paraId="534B1FED" w14:textId="77777777" w:rsidR="000C02C3" w:rsidRPr="000C02C3" w:rsidRDefault="000C02C3" w:rsidP="000C02C3">
      <w:pPr>
        <w:pStyle w:val="Lijstalinea"/>
        <w:numPr>
          <w:ilvl w:val="0"/>
          <w:numId w:val="3"/>
        </w:numPr>
        <w:spacing w:before="0" w:after="0" w:line="504" w:lineRule="atLeast"/>
        <w:ind w:right="0"/>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color w:val="292A36"/>
          <w:kern w:val="0"/>
          <w:szCs w:val="24"/>
          <w:lang w:val="nl-BE" w:eastAsia="nl-BE"/>
        </w:rPr>
        <w:t>voor verzekeringsdoeleinden wanneer dit nodig zou zijn</w:t>
      </w:r>
    </w:p>
    <w:p w14:paraId="2FF261D4" w14:textId="046D9670" w:rsidR="000C02C3" w:rsidRPr="000C02C3" w:rsidRDefault="000C02C3" w:rsidP="000C02C3">
      <w:pPr>
        <w:numPr>
          <w:ilvl w:val="0"/>
          <w:numId w:val="1"/>
        </w:numPr>
        <w:spacing w:before="0" w:after="0" w:line="504" w:lineRule="atLeast"/>
        <w:ind w:left="300" w:right="0"/>
        <w:textAlignment w:val="baseline"/>
        <w:rPr>
          <w:rFonts w:ascii="&amp;quot" w:eastAsia="Times New Roman" w:hAnsi="&amp;quot" w:cs="Times New Roman"/>
          <w:b/>
          <w:bCs/>
          <w:color w:val="292A36"/>
          <w:kern w:val="0"/>
          <w:szCs w:val="24"/>
          <w:lang w:val="nl-BE" w:eastAsia="nl-BE"/>
        </w:rPr>
      </w:pPr>
      <w:r w:rsidRPr="000C02C3">
        <w:rPr>
          <w:rFonts w:ascii="&amp;quot" w:eastAsia="Times New Roman" w:hAnsi="&amp;quot" w:cs="Times New Roman"/>
          <w:b/>
          <w:bCs/>
          <w:color w:val="292A36"/>
          <w:kern w:val="0"/>
          <w:szCs w:val="24"/>
          <w:lang w:val="nl-BE" w:eastAsia="nl-BE"/>
        </w:rPr>
        <w:lastRenderedPageBreak/>
        <w:t>Delen van persoonsgegevens met derden</w:t>
      </w:r>
    </w:p>
    <w:p w14:paraId="009FC0A9" w14:textId="07013676" w:rsidR="000C02C3" w:rsidRPr="000C02C3" w:rsidRDefault="000C02C3" w:rsidP="00E615E5">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J</w:t>
      </w:r>
      <w:r w:rsidRPr="000C02C3">
        <w:rPr>
          <w:rFonts w:ascii="&amp;quot" w:eastAsia="Times New Roman" w:hAnsi="&amp;quot" w:cs="Times New Roman"/>
          <w:color w:val="292A36"/>
          <w:kern w:val="0"/>
          <w:szCs w:val="24"/>
          <w:lang w:val="nl-BE" w:eastAsia="nl-BE"/>
        </w:rPr>
        <w:t xml:space="preserve">ouw gegevens </w:t>
      </w:r>
      <w:r>
        <w:rPr>
          <w:rFonts w:ascii="&amp;quot" w:eastAsia="Times New Roman" w:hAnsi="&amp;quot" w:cs="Times New Roman"/>
          <w:color w:val="292A36"/>
          <w:kern w:val="0"/>
          <w:szCs w:val="24"/>
          <w:lang w:val="nl-BE" w:eastAsia="nl-BE"/>
        </w:rPr>
        <w:t>worden niet verkocht</w:t>
      </w:r>
      <w:r w:rsidRPr="000C02C3">
        <w:rPr>
          <w:rFonts w:ascii="&amp;quot" w:eastAsia="Times New Roman" w:hAnsi="&amp;quot" w:cs="Times New Roman"/>
          <w:color w:val="292A36"/>
          <w:kern w:val="0"/>
          <w:szCs w:val="24"/>
          <w:lang w:val="nl-BE" w:eastAsia="nl-BE"/>
        </w:rPr>
        <w:t xml:space="preserve"> aan derden en </w:t>
      </w:r>
      <w:r>
        <w:rPr>
          <w:rFonts w:ascii="&amp;quot" w:eastAsia="Times New Roman" w:hAnsi="&amp;quot" w:cs="Times New Roman"/>
          <w:color w:val="292A36"/>
          <w:kern w:val="0"/>
          <w:szCs w:val="24"/>
          <w:lang w:val="nl-BE" w:eastAsia="nl-BE"/>
        </w:rPr>
        <w:t>worden</w:t>
      </w:r>
      <w:r w:rsidRPr="000C02C3">
        <w:rPr>
          <w:rFonts w:ascii="&amp;quot" w:eastAsia="Times New Roman" w:hAnsi="&amp;quot" w:cs="Times New Roman"/>
          <w:color w:val="292A36"/>
          <w:kern w:val="0"/>
          <w:szCs w:val="24"/>
          <w:lang w:val="nl-BE" w:eastAsia="nl-BE"/>
        </w:rPr>
        <w:t xml:space="preserve"> uitsluitend met derden </w:t>
      </w:r>
      <w:r>
        <w:rPr>
          <w:rFonts w:ascii="&amp;quot" w:eastAsia="Times New Roman" w:hAnsi="&amp;quot" w:cs="Times New Roman"/>
          <w:color w:val="292A36"/>
          <w:kern w:val="0"/>
          <w:szCs w:val="24"/>
          <w:lang w:val="nl-BE" w:eastAsia="nl-BE"/>
        </w:rPr>
        <w:t>gedeeld</w:t>
      </w:r>
      <w:r w:rsidRPr="000C02C3">
        <w:rPr>
          <w:rFonts w:ascii="&amp;quot" w:eastAsia="Times New Roman" w:hAnsi="&amp;quot" w:cs="Times New Roman"/>
          <w:color w:val="292A36"/>
          <w:kern w:val="0"/>
          <w:szCs w:val="24"/>
          <w:lang w:val="nl-BE" w:eastAsia="nl-BE"/>
        </w:rPr>
        <w:t xml:space="preserve"> indien dit nodig is voor het volbrengen van de diensten waarvoor jij je inschreef of om te voldoen aan een wettelijke verplichting. </w:t>
      </w:r>
      <w:r>
        <w:rPr>
          <w:rFonts w:ascii="&amp;quot" w:eastAsia="Times New Roman" w:hAnsi="&amp;quot" w:cs="Times New Roman"/>
          <w:color w:val="292A36"/>
          <w:kern w:val="0"/>
          <w:szCs w:val="24"/>
          <w:lang w:val="nl-BE" w:eastAsia="nl-BE"/>
        </w:rPr>
        <w:t xml:space="preserve">Er wordt zo goed mogelijk nagegaan </w:t>
      </w:r>
      <w:r w:rsidRPr="000C02C3">
        <w:rPr>
          <w:rFonts w:ascii="&amp;quot" w:eastAsia="Times New Roman" w:hAnsi="&amp;quot" w:cs="Times New Roman"/>
          <w:color w:val="292A36"/>
          <w:kern w:val="0"/>
          <w:szCs w:val="24"/>
          <w:lang w:val="nl-BE" w:eastAsia="nl-BE"/>
        </w:rPr>
        <w:t>dat deze derde partijen respectvol en veilig met jouw persoonsgegevens omgaan, door na te gaan of hun privacyverklaring in lijn is met de geldende wetgeving of indien dit ontbreekt, door hun schriftelijke bevestiging te krijgen.</w:t>
      </w:r>
    </w:p>
    <w:p w14:paraId="0BAEC12E" w14:textId="334062B3" w:rsidR="000C02C3" w:rsidRPr="000C02C3" w:rsidRDefault="000C02C3" w:rsidP="00E615E5">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sidRPr="000C02C3">
        <w:rPr>
          <w:rFonts w:ascii="&amp;quot" w:eastAsia="Times New Roman" w:hAnsi="&amp;quot" w:cs="Times New Roman"/>
          <w:color w:val="292A36"/>
          <w:kern w:val="0"/>
          <w:szCs w:val="24"/>
          <w:lang w:val="nl-BE" w:eastAsia="nl-BE"/>
        </w:rPr>
        <w:t xml:space="preserve">Met volgende derde partijen </w:t>
      </w:r>
      <w:r>
        <w:rPr>
          <w:rFonts w:ascii="&amp;quot" w:eastAsia="Times New Roman" w:hAnsi="&amp;quot" w:cs="Times New Roman"/>
          <w:color w:val="292A36"/>
          <w:kern w:val="0"/>
          <w:szCs w:val="24"/>
          <w:lang w:val="nl-BE" w:eastAsia="nl-BE"/>
        </w:rPr>
        <w:t>is er een</w:t>
      </w:r>
      <w:r w:rsidRPr="000C02C3">
        <w:rPr>
          <w:rFonts w:ascii="&amp;quot" w:eastAsia="Times New Roman" w:hAnsi="&amp;quot" w:cs="Times New Roman"/>
          <w:color w:val="292A36"/>
          <w:kern w:val="0"/>
          <w:szCs w:val="24"/>
          <w:lang w:val="nl-BE" w:eastAsia="nl-BE"/>
        </w:rPr>
        <w:t xml:space="preserve"> samenwerking:</w:t>
      </w:r>
    </w:p>
    <w:p w14:paraId="095AF0C7" w14:textId="3647582A" w:rsidR="000C02C3" w:rsidRPr="000C02C3" w:rsidRDefault="000C02C3" w:rsidP="000C02C3">
      <w:pPr>
        <w:spacing w:before="0" w:after="0" w:line="504" w:lineRule="atLeast"/>
        <w:ind w:left="0" w:right="0" w:firstLine="300"/>
        <w:textAlignment w:val="baseline"/>
        <w:rPr>
          <w:rFonts w:ascii="&amp;quot" w:eastAsia="Times New Roman" w:hAnsi="&amp;quot" w:cs="Times New Roman"/>
          <w:color w:val="292A36"/>
          <w:kern w:val="0"/>
          <w:szCs w:val="24"/>
          <w:lang w:val="nl-BE" w:eastAsia="nl-BE"/>
        </w:rPr>
      </w:pPr>
      <w:proofErr w:type="spellStart"/>
      <w:r w:rsidRPr="000C02C3">
        <w:rPr>
          <w:rFonts w:ascii="&amp;quot" w:eastAsia="Times New Roman" w:hAnsi="&amp;quot" w:cs="Times New Roman"/>
          <w:color w:val="292A36"/>
          <w:kern w:val="0"/>
          <w:szCs w:val="24"/>
          <w:lang w:val="nl-BE" w:eastAsia="nl-BE"/>
        </w:rPr>
        <w:t>W</w:t>
      </w:r>
      <w:r>
        <w:rPr>
          <w:rFonts w:ascii="&amp;quot" w:eastAsia="Times New Roman" w:hAnsi="&amp;quot" w:cs="Times New Roman"/>
          <w:color w:val="292A36"/>
          <w:kern w:val="0"/>
          <w:szCs w:val="24"/>
          <w:lang w:val="nl-BE" w:eastAsia="nl-BE"/>
        </w:rPr>
        <w:t>ix</w:t>
      </w:r>
      <w:proofErr w:type="spellEnd"/>
      <w:r w:rsidRPr="000C02C3">
        <w:rPr>
          <w:rFonts w:ascii="&amp;quot" w:eastAsia="Times New Roman" w:hAnsi="&amp;quot" w:cs="Times New Roman"/>
          <w:color w:val="292A36"/>
          <w:kern w:val="0"/>
          <w:szCs w:val="24"/>
          <w:lang w:val="nl-BE" w:eastAsia="nl-BE"/>
        </w:rPr>
        <w:t>: host van de verschillende websites</w:t>
      </w:r>
    </w:p>
    <w:p w14:paraId="44056A5C" w14:textId="12C6C03C" w:rsidR="00BC1B0E" w:rsidRPr="00BC1B0E" w:rsidRDefault="000C02C3" w:rsidP="000C02C3">
      <w:pPr>
        <w:spacing w:before="0" w:after="0" w:line="504" w:lineRule="atLeast"/>
        <w:ind w:left="300" w:right="0"/>
        <w:textAlignment w:val="baseline"/>
        <w:rPr>
          <w:rFonts w:ascii="&amp;quot" w:eastAsia="Times New Roman" w:hAnsi="&amp;quot" w:cs="Times New Roman"/>
          <w:color w:val="292A36"/>
          <w:kern w:val="0"/>
          <w:szCs w:val="24"/>
          <w:lang w:val="nl-BE" w:eastAsia="nl-BE"/>
        </w:rPr>
      </w:pPr>
      <w:proofErr w:type="spellStart"/>
      <w:r w:rsidRPr="000C02C3">
        <w:rPr>
          <w:rFonts w:ascii="&amp;quot" w:eastAsia="Times New Roman" w:hAnsi="&amp;quot" w:cs="Times New Roman"/>
          <w:color w:val="292A36"/>
          <w:kern w:val="0"/>
          <w:szCs w:val="24"/>
          <w:lang w:val="nl-BE" w:eastAsia="nl-BE"/>
        </w:rPr>
        <w:t>Mailchimp</w:t>
      </w:r>
      <w:proofErr w:type="spellEnd"/>
      <w:r w:rsidRPr="000C02C3">
        <w:rPr>
          <w:rFonts w:ascii="&amp;quot" w:eastAsia="Times New Roman" w:hAnsi="&amp;quot" w:cs="Times New Roman"/>
          <w:color w:val="292A36"/>
          <w:kern w:val="0"/>
          <w:szCs w:val="24"/>
          <w:lang w:val="nl-BE" w:eastAsia="nl-BE"/>
        </w:rPr>
        <w:t>: verzenden nieuwsbrieven</w:t>
      </w:r>
    </w:p>
    <w:p w14:paraId="1ECE21F7" w14:textId="19A6FBC6" w:rsidR="00BC1B0E" w:rsidRPr="000C02C3" w:rsidRDefault="000C02C3" w:rsidP="00BC1B0E">
      <w:pPr>
        <w:numPr>
          <w:ilvl w:val="0"/>
          <w:numId w:val="1"/>
        </w:numPr>
        <w:spacing w:before="0" w:after="0" w:line="504" w:lineRule="atLeast"/>
        <w:ind w:left="30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b/>
          <w:bCs/>
          <w:color w:val="292A36"/>
          <w:kern w:val="0"/>
          <w:szCs w:val="24"/>
          <w:bdr w:val="none" w:sz="0" w:space="0" w:color="auto" w:frame="1"/>
          <w:lang w:val="nl-BE" w:eastAsia="nl-BE"/>
        </w:rPr>
        <w:t>Bewaren</w:t>
      </w:r>
    </w:p>
    <w:p w14:paraId="361588A3" w14:textId="0AE59FC8" w:rsidR="000C02C3" w:rsidRDefault="000C02C3" w:rsidP="00E615E5">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J</w:t>
      </w:r>
      <w:r w:rsidRPr="000C02C3">
        <w:rPr>
          <w:rFonts w:ascii="&amp;quot" w:eastAsia="Times New Roman" w:hAnsi="&amp;quot" w:cs="Times New Roman"/>
          <w:color w:val="292A36"/>
          <w:kern w:val="0"/>
          <w:szCs w:val="24"/>
          <w:lang w:val="nl-BE" w:eastAsia="nl-BE"/>
        </w:rPr>
        <w:t xml:space="preserve">ouw persoonsgegevens </w:t>
      </w:r>
      <w:r>
        <w:rPr>
          <w:rFonts w:ascii="&amp;quot" w:eastAsia="Times New Roman" w:hAnsi="&amp;quot" w:cs="Times New Roman"/>
          <w:color w:val="292A36"/>
          <w:kern w:val="0"/>
          <w:szCs w:val="24"/>
          <w:lang w:val="nl-BE" w:eastAsia="nl-BE"/>
        </w:rPr>
        <w:t xml:space="preserve">worden </w:t>
      </w:r>
      <w:r w:rsidRPr="000C02C3">
        <w:rPr>
          <w:rFonts w:ascii="&amp;quot" w:eastAsia="Times New Roman" w:hAnsi="&amp;quot" w:cs="Times New Roman"/>
          <w:color w:val="292A36"/>
          <w:kern w:val="0"/>
          <w:szCs w:val="24"/>
          <w:lang w:val="nl-BE" w:eastAsia="nl-BE"/>
        </w:rPr>
        <w:t xml:space="preserve">niet langer dan strikt noodzakelijk </w:t>
      </w:r>
      <w:r>
        <w:rPr>
          <w:rFonts w:ascii="&amp;quot" w:eastAsia="Times New Roman" w:hAnsi="&amp;quot" w:cs="Times New Roman"/>
          <w:color w:val="292A36"/>
          <w:kern w:val="0"/>
          <w:szCs w:val="24"/>
          <w:lang w:val="nl-BE" w:eastAsia="nl-BE"/>
        </w:rPr>
        <w:t>bewaard</w:t>
      </w:r>
      <w:r w:rsidRPr="000C02C3">
        <w:rPr>
          <w:rFonts w:ascii="&amp;quot" w:eastAsia="Times New Roman" w:hAnsi="&amp;quot" w:cs="Times New Roman"/>
          <w:color w:val="292A36"/>
          <w:kern w:val="0"/>
          <w:szCs w:val="24"/>
          <w:lang w:val="nl-BE" w:eastAsia="nl-BE"/>
        </w:rPr>
        <w:t xml:space="preserve"> om de diensten te leveren en zolang de activiteiten beoefen</w:t>
      </w:r>
      <w:r>
        <w:rPr>
          <w:rFonts w:ascii="&amp;quot" w:eastAsia="Times New Roman" w:hAnsi="&amp;quot" w:cs="Times New Roman"/>
          <w:color w:val="292A36"/>
          <w:kern w:val="0"/>
          <w:szCs w:val="24"/>
          <w:lang w:val="nl-BE" w:eastAsia="nl-BE"/>
        </w:rPr>
        <w:t>d worden</w:t>
      </w:r>
      <w:r w:rsidRPr="000C02C3">
        <w:rPr>
          <w:rFonts w:ascii="&amp;quot" w:eastAsia="Times New Roman" w:hAnsi="&amp;quot" w:cs="Times New Roman"/>
          <w:color w:val="292A36"/>
          <w:kern w:val="0"/>
          <w:szCs w:val="24"/>
          <w:lang w:val="nl-BE" w:eastAsia="nl-BE"/>
        </w:rPr>
        <w:t xml:space="preserve"> waarvoor jij jouw gegevens achterliet.</w:t>
      </w:r>
      <w:r w:rsidR="00E615E5">
        <w:rPr>
          <w:rFonts w:ascii="&amp;quot" w:eastAsia="Times New Roman" w:hAnsi="&amp;quot" w:cs="Times New Roman"/>
          <w:color w:val="292A36"/>
          <w:kern w:val="0"/>
          <w:szCs w:val="24"/>
          <w:lang w:val="nl-BE" w:eastAsia="nl-BE"/>
        </w:rPr>
        <w:br/>
        <w:t>De individuele dossiers die worden bewaard in kader van psychologische begeleiding worden bewaard zolang wordt voorgeschreven door de beroepscode.</w:t>
      </w:r>
    </w:p>
    <w:p w14:paraId="091E74C3" w14:textId="5F15D4C4" w:rsidR="005F4C97" w:rsidRPr="005F4C97" w:rsidRDefault="00BC1B0E" w:rsidP="00BC1B0E">
      <w:pPr>
        <w:numPr>
          <w:ilvl w:val="0"/>
          <w:numId w:val="1"/>
        </w:numPr>
        <w:spacing w:before="0" w:after="0" w:line="504" w:lineRule="atLeast"/>
        <w:ind w:left="300" w:right="0"/>
        <w:textAlignment w:val="baseline"/>
        <w:rPr>
          <w:rFonts w:ascii="&amp;quot" w:eastAsia="Times New Roman" w:hAnsi="&amp;quot" w:cs="Times New Roman"/>
          <w:color w:val="292A36"/>
          <w:kern w:val="0"/>
          <w:szCs w:val="24"/>
          <w:lang w:val="nl-BE" w:eastAsia="nl-BE"/>
        </w:rPr>
      </w:pPr>
      <w:r w:rsidRPr="00BC1B0E">
        <w:rPr>
          <w:rFonts w:ascii="&amp;quot" w:eastAsia="Times New Roman" w:hAnsi="&amp;quot" w:cs="Times New Roman"/>
          <w:b/>
          <w:bCs/>
          <w:color w:val="292A36"/>
          <w:kern w:val="0"/>
          <w:szCs w:val="24"/>
          <w:bdr w:val="none" w:sz="0" w:space="0" w:color="auto" w:frame="1"/>
          <w:lang w:val="nl-BE" w:eastAsia="nl-BE"/>
        </w:rPr>
        <w:t>Rechten</w:t>
      </w:r>
    </w:p>
    <w:p w14:paraId="63904E80" w14:textId="562AC316" w:rsidR="005F4C97" w:rsidRPr="005F4C97" w:rsidRDefault="005F4C97" w:rsidP="005F4C97">
      <w:pPr>
        <w:spacing w:before="0" w:after="0" w:line="504" w:lineRule="atLeast"/>
        <w:ind w:left="300" w:right="0"/>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bdr w:val="none" w:sz="0" w:space="0" w:color="auto" w:frame="1"/>
          <w:lang w:val="nl-BE" w:eastAsia="nl-BE"/>
        </w:rPr>
        <w:t>Op onderstaande rechten kan je beroep doen door te mailen naar jolienlammens@hotmail.com</w:t>
      </w:r>
    </w:p>
    <w:p w14:paraId="5F15124A" w14:textId="0CC629F6" w:rsidR="00BC1B0E" w:rsidRPr="00BC1B0E" w:rsidRDefault="00BC1B0E" w:rsidP="00BC1B0E">
      <w:pPr>
        <w:numPr>
          <w:ilvl w:val="1"/>
          <w:numId w:val="1"/>
        </w:numPr>
        <w:spacing w:before="0" w:after="0" w:line="504" w:lineRule="atLeast"/>
        <w:ind w:left="600" w:right="0"/>
        <w:textAlignment w:val="baseline"/>
        <w:rPr>
          <w:rFonts w:ascii="&amp;quot" w:eastAsia="Times New Roman" w:hAnsi="&amp;quot" w:cs="Times New Roman"/>
          <w:color w:val="292A36"/>
          <w:kern w:val="0"/>
          <w:szCs w:val="24"/>
          <w:lang w:val="nl-BE" w:eastAsia="nl-BE"/>
        </w:rPr>
      </w:pPr>
      <w:r w:rsidRPr="00BC1B0E">
        <w:rPr>
          <w:rFonts w:ascii="inherit" w:eastAsia="Times New Roman" w:hAnsi="inherit" w:cs="Times New Roman"/>
          <w:i/>
          <w:iCs/>
          <w:color w:val="292A36"/>
          <w:kern w:val="0"/>
          <w:szCs w:val="24"/>
          <w:bdr w:val="none" w:sz="0" w:space="0" w:color="auto" w:frame="1"/>
          <w:lang w:val="nl-BE" w:eastAsia="nl-BE"/>
        </w:rPr>
        <w:t>Recht op inzage</w:t>
      </w:r>
      <w:r w:rsidR="005F4C97">
        <w:rPr>
          <w:rFonts w:ascii="inherit" w:eastAsia="Times New Roman" w:hAnsi="inherit" w:cs="Times New Roman"/>
          <w:i/>
          <w:iCs/>
          <w:color w:val="292A36"/>
          <w:kern w:val="0"/>
          <w:szCs w:val="24"/>
          <w:bdr w:val="none" w:sz="0" w:space="0" w:color="auto" w:frame="1"/>
          <w:lang w:val="nl-BE" w:eastAsia="nl-BE"/>
        </w:rPr>
        <w:t xml:space="preserve">: </w:t>
      </w:r>
      <w:r w:rsidR="005F4C97">
        <w:rPr>
          <w:rFonts w:ascii="inherit" w:eastAsia="Times New Roman" w:hAnsi="inherit" w:cs="Times New Roman"/>
          <w:color w:val="292A36"/>
          <w:kern w:val="0"/>
          <w:szCs w:val="24"/>
          <w:bdr w:val="none" w:sz="0" w:space="0" w:color="auto" w:frame="1"/>
          <w:lang w:val="nl-BE" w:eastAsia="nl-BE"/>
        </w:rPr>
        <w:t>recht om jouw gegevens in te kijken</w:t>
      </w:r>
    </w:p>
    <w:p w14:paraId="466B84FD" w14:textId="3456F8AA" w:rsidR="00BC1B0E" w:rsidRPr="00BC1B0E" w:rsidRDefault="00BC1B0E" w:rsidP="00BC1B0E">
      <w:pPr>
        <w:numPr>
          <w:ilvl w:val="1"/>
          <w:numId w:val="1"/>
        </w:numPr>
        <w:spacing w:before="0" w:after="0" w:line="504" w:lineRule="atLeast"/>
        <w:ind w:left="600" w:right="0"/>
        <w:textAlignment w:val="baseline"/>
        <w:rPr>
          <w:rFonts w:ascii="&amp;quot" w:eastAsia="Times New Roman" w:hAnsi="&amp;quot" w:cs="Times New Roman"/>
          <w:color w:val="292A36"/>
          <w:kern w:val="0"/>
          <w:szCs w:val="24"/>
          <w:lang w:val="nl-BE" w:eastAsia="nl-BE"/>
        </w:rPr>
      </w:pPr>
      <w:r w:rsidRPr="00BC1B0E">
        <w:rPr>
          <w:rFonts w:ascii="inherit" w:eastAsia="Times New Roman" w:hAnsi="inherit" w:cs="Times New Roman"/>
          <w:i/>
          <w:iCs/>
          <w:color w:val="292A36"/>
          <w:kern w:val="0"/>
          <w:szCs w:val="24"/>
          <w:bdr w:val="none" w:sz="0" w:space="0" w:color="auto" w:frame="1"/>
          <w:lang w:val="nl-BE" w:eastAsia="nl-BE"/>
        </w:rPr>
        <w:t>Recht op rectificatie</w:t>
      </w:r>
      <w:r w:rsidR="005F4C97">
        <w:rPr>
          <w:rFonts w:ascii="&amp;quot" w:eastAsia="Times New Roman" w:hAnsi="&amp;quot" w:cs="Times New Roman"/>
          <w:color w:val="292A36"/>
          <w:kern w:val="0"/>
          <w:szCs w:val="24"/>
          <w:lang w:val="nl-BE" w:eastAsia="nl-BE"/>
        </w:rPr>
        <w:t>: recht op aanpassing van jouw gegevens</w:t>
      </w:r>
    </w:p>
    <w:p w14:paraId="25D9AB2A" w14:textId="422FADA7" w:rsidR="00BC1B0E" w:rsidRDefault="00BC1B0E" w:rsidP="00BC1B0E">
      <w:pPr>
        <w:numPr>
          <w:ilvl w:val="1"/>
          <w:numId w:val="1"/>
        </w:numPr>
        <w:spacing w:before="0" w:after="0" w:line="504" w:lineRule="atLeast"/>
        <w:ind w:left="600" w:right="0"/>
        <w:textAlignment w:val="baseline"/>
        <w:rPr>
          <w:rFonts w:ascii="&amp;quot" w:eastAsia="Times New Roman" w:hAnsi="&amp;quot" w:cs="Times New Roman"/>
          <w:color w:val="292A36"/>
          <w:kern w:val="0"/>
          <w:szCs w:val="24"/>
          <w:lang w:val="nl-BE" w:eastAsia="nl-BE"/>
        </w:rPr>
      </w:pPr>
      <w:r w:rsidRPr="00BC1B0E">
        <w:rPr>
          <w:rFonts w:ascii="inherit" w:eastAsia="Times New Roman" w:hAnsi="inherit" w:cs="Times New Roman"/>
          <w:i/>
          <w:iCs/>
          <w:color w:val="292A36"/>
          <w:kern w:val="0"/>
          <w:szCs w:val="24"/>
          <w:bdr w:val="none" w:sz="0" w:space="0" w:color="auto" w:frame="1"/>
          <w:lang w:val="nl-BE" w:eastAsia="nl-BE"/>
        </w:rPr>
        <w:t>Recht op het indienen van een klacht:</w:t>
      </w:r>
      <w:r w:rsidRPr="00BC1B0E">
        <w:rPr>
          <w:rFonts w:ascii="&amp;quot" w:eastAsia="Times New Roman" w:hAnsi="&amp;quot" w:cs="Times New Roman"/>
          <w:color w:val="292A36"/>
          <w:kern w:val="0"/>
          <w:szCs w:val="24"/>
          <w:lang w:val="nl-BE" w:eastAsia="nl-BE"/>
        </w:rPr>
        <w:t xml:space="preserve"> </w:t>
      </w:r>
      <w:r w:rsidR="005F4C97">
        <w:rPr>
          <w:rFonts w:ascii="&amp;quot" w:eastAsia="Times New Roman" w:hAnsi="&amp;quot" w:cs="Times New Roman"/>
          <w:color w:val="292A36"/>
          <w:kern w:val="0"/>
          <w:szCs w:val="24"/>
          <w:lang w:val="nl-BE" w:eastAsia="nl-BE"/>
        </w:rPr>
        <w:t>samen wordt er naar een zo goed mogelijke oplossing gezocht. Indien u toch vindt dat er niet correct gehandeld is met uw gegevens kan je terecht bij:</w:t>
      </w:r>
    </w:p>
    <w:p w14:paraId="3A25A55A" w14:textId="46B8CEEB" w:rsidR="005F4C97" w:rsidRPr="00BC1B0E" w:rsidRDefault="005F4C97" w:rsidP="005F4C97">
      <w:pPr>
        <w:spacing w:before="0" w:after="0" w:line="504" w:lineRule="atLeast"/>
        <w:ind w:left="600" w:right="0"/>
        <w:textAlignment w:val="baseline"/>
        <w:rPr>
          <w:rFonts w:ascii="&amp;quot" w:eastAsia="Times New Roman" w:hAnsi="&amp;quot" w:cs="Times New Roman"/>
          <w:color w:val="292A36"/>
          <w:kern w:val="0"/>
          <w:szCs w:val="24"/>
          <w:lang w:val="nl-BE" w:eastAsia="nl-BE"/>
        </w:rPr>
      </w:pPr>
      <w:r>
        <w:rPr>
          <w:rStyle w:val="Zwaar"/>
          <w:rFonts w:ascii="inherit" w:hAnsi="inherit"/>
          <w:color w:val="404040"/>
          <w:bdr w:val="none" w:sz="0" w:space="0" w:color="auto" w:frame="1"/>
        </w:rPr>
        <w:t>Commissie voor de Bescherming van de Persoonlijke Levenssfeer</w:t>
      </w:r>
      <w:r>
        <w:rPr>
          <w:rFonts w:ascii="&amp;quot" w:hAnsi="&amp;quot"/>
          <w:color w:val="404040"/>
        </w:rPr>
        <w:br/>
      </w:r>
      <w:r>
        <w:rPr>
          <w:rFonts w:ascii="inherit" w:hAnsi="inherit"/>
          <w:color w:val="404040"/>
          <w:shd w:val="clear" w:color="auto" w:fill="FFFFFF"/>
        </w:rPr>
        <w:t>Drukpersstraat 35</w:t>
      </w:r>
      <w:r>
        <w:rPr>
          <w:rFonts w:ascii="&amp;quot" w:hAnsi="&amp;quot"/>
          <w:color w:val="404040"/>
        </w:rPr>
        <w:br/>
      </w:r>
      <w:r>
        <w:rPr>
          <w:rFonts w:ascii="inherit" w:hAnsi="inherit"/>
          <w:color w:val="404040"/>
          <w:shd w:val="clear" w:color="auto" w:fill="FFFFFF"/>
        </w:rPr>
        <w:t>1000 Brussel</w:t>
      </w:r>
      <w:r>
        <w:rPr>
          <w:rFonts w:ascii="&amp;quot" w:hAnsi="&amp;quot"/>
          <w:color w:val="404040"/>
        </w:rPr>
        <w:br/>
      </w:r>
      <w:r>
        <w:rPr>
          <w:rFonts w:ascii="inherit" w:hAnsi="inherit"/>
          <w:color w:val="404040"/>
          <w:shd w:val="clear" w:color="auto" w:fill="FFFFFF"/>
        </w:rPr>
        <w:t>tel. +32 (0)2 274 48 00</w:t>
      </w:r>
      <w:r>
        <w:rPr>
          <w:rFonts w:ascii="&amp;quot" w:hAnsi="&amp;quot"/>
          <w:color w:val="404040"/>
        </w:rPr>
        <w:br/>
      </w:r>
      <w:r>
        <w:rPr>
          <w:rFonts w:ascii="inherit" w:hAnsi="inherit"/>
          <w:color w:val="404040"/>
          <w:shd w:val="clear" w:color="auto" w:fill="FFFFFF"/>
        </w:rPr>
        <w:t>fax +32 (0)2 274 48 35</w:t>
      </w:r>
      <w:r>
        <w:rPr>
          <w:rFonts w:ascii="&amp;quot" w:hAnsi="&amp;quot"/>
          <w:color w:val="404040"/>
        </w:rPr>
        <w:br/>
      </w:r>
      <w:r>
        <w:rPr>
          <w:rFonts w:ascii="inherit" w:hAnsi="inherit"/>
          <w:color w:val="404040"/>
          <w:shd w:val="clear" w:color="auto" w:fill="FFFFFF"/>
        </w:rPr>
        <w:t>e-mail: commission@privacycommission.be.</w:t>
      </w:r>
    </w:p>
    <w:p w14:paraId="2A882826" w14:textId="38D30A2F" w:rsidR="00BC1B0E" w:rsidRPr="00BC1B0E" w:rsidRDefault="00BC1B0E" w:rsidP="00BC1B0E">
      <w:pPr>
        <w:numPr>
          <w:ilvl w:val="1"/>
          <w:numId w:val="1"/>
        </w:numPr>
        <w:spacing w:before="0" w:after="0" w:line="504" w:lineRule="atLeast"/>
        <w:ind w:left="600" w:right="0"/>
        <w:textAlignment w:val="baseline"/>
        <w:rPr>
          <w:rFonts w:ascii="&amp;quot" w:eastAsia="Times New Roman" w:hAnsi="&amp;quot" w:cs="Times New Roman"/>
          <w:color w:val="292A36"/>
          <w:kern w:val="0"/>
          <w:szCs w:val="24"/>
          <w:lang w:val="nl-BE" w:eastAsia="nl-BE"/>
        </w:rPr>
      </w:pPr>
      <w:r w:rsidRPr="00BC1B0E">
        <w:rPr>
          <w:rFonts w:ascii="inherit" w:eastAsia="Times New Roman" w:hAnsi="inherit" w:cs="Times New Roman"/>
          <w:i/>
          <w:iCs/>
          <w:color w:val="292A36"/>
          <w:kern w:val="0"/>
          <w:szCs w:val="24"/>
          <w:bdr w:val="none" w:sz="0" w:space="0" w:color="auto" w:frame="1"/>
          <w:lang w:val="nl-BE" w:eastAsia="nl-BE"/>
        </w:rPr>
        <w:t>Recht op overdracht:</w:t>
      </w:r>
      <w:r w:rsidRPr="00BC1B0E">
        <w:rPr>
          <w:rFonts w:ascii="&amp;quot" w:eastAsia="Times New Roman" w:hAnsi="&amp;quot" w:cs="Times New Roman"/>
          <w:color w:val="292A36"/>
          <w:kern w:val="0"/>
          <w:szCs w:val="24"/>
          <w:lang w:val="nl-BE" w:eastAsia="nl-BE"/>
        </w:rPr>
        <w:t xml:space="preserve"> het recht dat de gegevens worden overdragen aan die andere partij.</w:t>
      </w:r>
    </w:p>
    <w:p w14:paraId="447914FE" w14:textId="44291547" w:rsidR="00BC1B0E" w:rsidRPr="005F4C97" w:rsidRDefault="00BC1B0E" w:rsidP="00BC1B0E">
      <w:pPr>
        <w:numPr>
          <w:ilvl w:val="1"/>
          <w:numId w:val="1"/>
        </w:numPr>
        <w:spacing w:before="0" w:after="0" w:line="504" w:lineRule="atLeast"/>
        <w:ind w:left="600" w:right="0"/>
        <w:textAlignment w:val="baseline"/>
        <w:rPr>
          <w:rFonts w:ascii="&amp;quot" w:eastAsia="Times New Roman" w:hAnsi="&amp;quot" w:cs="Times New Roman"/>
          <w:color w:val="292A36"/>
          <w:kern w:val="0"/>
          <w:szCs w:val="24"/>
          <w:lang w:val="nl-BE" w:eastAsia="nl-BE"/>
        </w:rPr>
      </w:pPr>
      <w:r w:rsidRPr="00BC1B0E">
        <w:rPr>
          <w:rFonts w:ascii="inherit" w:eastAsia="Times New Roman" w:hAnsi="inherit" w:cs="Times New Roman"/>
          <w:i/>
          <w:iCs/>
          <w:color w:val="292A36"/>
          <w:kern w:val="0"/>
          <w:szCs w:val="24"/>
          <w:bdr w:val="none" w:sz="0" w:space="0" w:color="auto" w:frame="1"/>
          <w:lang w:val="nl-BE" w:eastAsia="nl-BE"/>
        </w:rPr>
        <w:t>Recht op het stoppen van het gebruik van gegevens</w:t>
      </w:r>
    </w:p>
    <w:p w14:paraId="77222D8A" w14:textId="753A04C9" w:rsidR="005F4C97" w:rsidRDefault="005F4C97" w:rsidP="005F4C97">
      <w:pPr>
        <w:spacing w:before="0" w:after="0" w:line="504" w:lineRule="atLeast"/>
        <w:ind w:right="0"/>
        <w:textAlignment w:val="baseline"/>
        <w:rPr>
          <w:rFonts w:ascii="inherit" w:eastAsia="Times New Roman" w:hAnsi="inherit" w:cs="Times New Roman"/>
          <w:i/>
          <w:iCs/>
          <w:color w:val="292A36"/>
          <w:kern w:val="0"/>
          <w:szCs w:val="24"/>
          <w:bdr w:val="none" w:sz="0" w:space="0" w:color="auto" w:frame="1"/>
          <w:lang w:val="nl-BE" w:eastAsia="nl-BE"/>
        </w:rPr>
      </w:pPr>
    </w:p>
    <w:p w14:paraId="4DD68463" w14:textId="0809966D" w:rsidR="005F4C97" w:rsidRDefault="005F4C97" w:rsidP="005F4C97">
      <w:pPr>
        <w:spacing w:before="0" w:after="0" w:line="504" w:lineRule="atLeast"/>
        <w:ind w:right="0"/>
        <w:textAlignment w:val="baseline"/>
        <w:rPr>
          <w:rFonts w:ascii="inherit" w:eastAsia="Times New Roman" w:hAnsi="inherit" w:cs="Times New Roman"/>
          <w:i/>
          <w:iCs/>
          <w:color w:val="292A36"/>
          <w:kern w:val="0"/>
          <w:szCs w:val="24"/>
          <w:bdr w:val="none" w:sz="0" w:space="0" w:color="auto" w:frame="1"/>
          <w:lang w:val="nl-BE" w:eastAsia="nl-BE"/>
        </w:rPr>
      </w:pPr>
    </w:p>
    <w:p w14:paraId="72DC9801" w14:textId="77777777" w:rsidR="00E615E5" w:rsidRDefault="00E615E5" w:rsidP="005F4C97">
      <w:pPr>
        <w:spacing w:before="0" w:after="0" w:line="504" w:lineRule="atLeast"/>
        <w:ind w:right="0"/>
        <w:textAlignment w:val="baseline"/>
        <w:rPr>
          <w:rFonts w:ascii="inherit" w:eastAsia="Times New Roman" w:hAnsi="inherit" w:cs="Times New Roman"/>
          <w:i/>
          <w:iCs/>
          <w:color w:val="292A36"/>
          <w:kern w:val="0"/>
          <w:szCs w:val="24"/>
          <w:bdr w:val="none" w:sz="0" w:space="0" w:color="auto" w:frame="1"/>
          <w:lang w:val="nl-BE" w:eastAsia="nl-BE"/>
        </w:rPr>
      </w:pPr>
    </w:p>
    <w:p w14:paraId="08133327" w14:textId="77777777" w:rsidR="005F4C97" w:rsidRPr="00BC1B0E" w:rsidRDefault="005F4C97" w:rsidP="005F4C97">
      <w:pPr>
        <w:spacing w:before="0" w:after="0" w:line="504" w:lineRule="atLeast"/>
        <w:ind w:right="0"/>
        <w:textAlignment w:val="baseline"/>
        <w:rPr>
          <w:rFonts w:ascii="&amp;quot" w:eastAsia="Times New Roman" w:hAnsi="&amp;quot" w:cs="Times New Roman"/>
          <w:color w:val="292A36"/>
          <w:kern w:val="0"/>
          <w:szCs w:val="24"/>
          <w:lang w:val="nl-BE" w:eastAsia="nl-BE"/>
        </w:rPr>
      </w:pPr>
    </w:p>
    <w:p w14:paraId="1E6DD977" w14:textId="650E7F36" w:rsidR="005F4C97" w:rsidRDefault="005F4C97" w:rsidP="00BC1B0E">
      <w:pPr>
        <w:numPr>
          <w:ilvl w:val="0"/>
          <w:numId w:val="1"/>
        </w:numPr>
        <w:spacing w:before="0" w:after="0" w:line="504" w:lineRule="atLeast"/>
        <w:ind w:left="300" w:right="0"/>
        <w:textAlignment w:val="baseline"/>
        <w:rPr>
          <w:rFonts w:ascii="&amp;quot" w:eastAsia="Times New Roman" w:hAnsi="&amp;quot" w:cs="Times New Roman"/>
          <w:b/>
          <w:bCs/>
          <w:color w:val="292A36"/>
          <w:kern w:val="0"/>
          <w:szCs w:val="24"/>
          <w:lang w:val="nl-BE" w:eastAsia="nl-BE"/>
        </w:rPr>
      </w:pPr>
      <w:r w:rsidRPr="005F4C97">
        <w:rPr>
          <w:rFonts w:ascii="&amp;quot" w:eastAsia="Times New Roman" w:hAnsi="&amp;quot" w:cs="Times New Roman"/>
          <w:b/>
          <w:bCs/>
          <w:color w:val="292A36"/>
          <w:kern w:val="0"/>
          <w:szCs w:val="24"/>
          <w:lang w:val="nl-BE" w:eastAsia="nl-BE"/>
        </w:rPr>
        <w:t>Cookies</w:t>
      </w:r>
    </w:p>
    <w:p w14:paraId="761130FF" w14:textId="77777777" w:rsidR="005F4C97" w:rsidRDefault="005F4C97" w:rsidP="00E001C8">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sidRPr="005F4C97">
        <w:rPr>
          <w:rFonts w:ascii="&amp;quot" w:eastAsia="Times New Roman" w:hAnsi="&amp;quot" w:cs="Times New Roman"/>
          <w:color w:val="292A36"/>
          <w:kern w:val="0"/>
          <w:szCs w:val="24"/>
          <w:lang w:val="nl-BE" w:eastAsia="nl-BE"/>
        </w:rPr>
        <w:t xml:space="preserve">Een cookie is een klein tekstbestand dat bij het eerste bezoek aan deze website wordt opgeslagen in de browser van je computer, tablet of smartphone. Cookies worden enkel technisch en achter de schermen gebruikt; </w:t>
      </w:r>
      <w:r>
        <w:rPr>
          <w:rFonts w:ascii="&amp;quot" w:eastAsia="Times New Roman" w:hAnsi="&amp;quot" w:cs="Times New Roman"/>
          <w:color w:val="292A36"/>
          <w:kern w:val="0"/>
          <w:szCs w:val="24"/>
          <w:lang w:val="nl-BE" w:eastAsia="nl-BE"/>
        </w:rPr>
        <w:t>Via de site (</w:t>
      </w:r>
      <w:hyperlink r:id="rId12" w:history="1">
        <w:r w:rsidRPr="00BC773B">
          <w:rPr>
            <w:rStyle w:val="Hyperlink"/>
            <w:rFonts w:ascii="&amp;quot" w:eastAsia="Times New Roman" w:hAnsi="&amp;quot" w:cs="Times New Roman"/>
            <w:kern w:val="0"/>
            <w:szCs w:val="24"/>
            <w:lang w:val="nl-BE" w:eastAsia="nl-BE"/>
          </w:rPr>
          <w:t>www.jolienlammens.com</w:t>
        </w:r>
      </w:hyperlink>
      <w:r>
        <w:rPr>
          <w:rFonts w:ascii="&amp;quot" w:eastAsia="Times New Roman" w:hAnsi="&amp;quot" w:cs="Times New Roman"/>
          <w:color w:val="292A36"/>
          <w:kern w:val="0"/>
          <w:szCs w:val="24"/>
          <w:lang w:val="nl-BE" w:eastAsia="nl-BE"/>
        </w:rPr>
        <w:t>) wordt er niets met deze cookies gedaan</w:t>
      </w:r>
      <w:r w:rsidRPr="005F4C97">
        <w:rPr>
          <w:rFonts w:ascii="&amp;quot" w:eastAsia="Times New Roman" w:hAnsi="&amp;quot" w:cs="Times New Roman"/>
          <w:color w:val="292A36"/>
          <w:kern w:val="0"/>
          <w:szCs w:val="24"/>
          <w:lang w:val="nl-BE" w:eastAsia="nl-BE"/>
        </w:rPr>
        <w:t xml:space="preserve">. </w:t>
      </w:r>
    </w:p>
    <w:p w14:paraId="1B7EC33C" w14:textId="77777777" w:rsidR="005F4C97" w:rsidRDefault="005F4C97" w:rsidP="00E001C8">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Het is mogelijk via de internetbrowser je</w:t>
      </w:r>
      <w:r w:rsidRPr="005F4C97">
        <w:rPr>
          <w:rFonts w:ascii="&amp;quot" w:eastAsia="Times New Roman" w:hAnsi="&amp;quot" w:cs="Times New Roman"/>
          <w:color w:val="292A36"/>
          <w:kern w:val="0"/>
          <w:szCs w:val="24"/>
          <w:lang w:val="nl-BE" w:eastAsia="nl-BE"/>
        </w:rPr>
        <w:t xml:space="preserve"> af</w:t>
      </w:r>
      <w:r>
        <w:rPr>
          <w:rFonts w:ascii="&amp;quot" w:eastAsia="Times New Roman" w:hAnsi="&amp;quot" w:cs="Times New Roman"/>
          <w:color w:val="292A36"/>
          <w:kern w:val="0"/>
          <w:szCs w:val="24"/>
          <w:lang w:val="nl-BE" w:eastAsia="nl-BE"/>
        </w:rPr>
        <w:t xml:space="preserve"> te </w:t>
      </w:r>
      <w:r w:rsidRPr="005F4C97">
        <w:rPr>
          <w:rFonts w:ascii="&amp;quot" w:eastAsia="Times New Roman" w:hAnsi="&amp;quot" w:cs="Times New Roman"/>
          <w:color w:val="292A36"/>
          <w:kern w:val="0"/>
          <w:szCs w:val="24"/>
          <w:lang w:val="nl-BE" w:eastAsia="nl-BE"/>
        </w:rPr>
        <w:t>melden voor cookies</w:t>
      </w:r>
      <w:r>
        <w:rPr>
          <w:rFonts w:ascii="&amp;quot" w:eastAsia="Times New Roman" w:hAnsi="&amp;quot" w:cs="Times New Roman"/>
          <w:color w:val="292A36"/>
          <w:kern w:val="0"/>
          <w:szCs w:val="24"/>
          <w:lang w:val="nl-BE" w:eastAsia="nl-BE"/>
        </w:rPr>
        <w:t>.</w:t>
      </w:r>
      <w:r w:rsidRPr="005F4C97">
        <w:rPr>
          <w:rFonts w:ascii="&amp;quot" w:eastAsia="Times New Roman" w:hAnsi="&amp;quot" w:cs="Times New Roman"/>
          <w:color w:val="292A36"/>
          <w:kern w:val="0"/>
          <w:szCs w:val="24"/>
          <w:lang w:val="nl-BE" w:eastAsia="nl-BE"/>
        </w:rPr>
        <w:t xml:space="preserve"> Daarnaast kun je ook alle informatie die eerder is opgeslagen via de instellingen van je browser verwijderen.</w:t>
      </w:r>
    </w:p>
    <w:p w14:paraId="74273048" w14:textId="4EC890BE" w:rsidR="00BC1B0E" w:rsidRDefault="00BC1B0E" w:rsidP="005F4C97">
      <w:pPr>
        <w:pStyle w:val="Lijstalinea"/>
        <w:numPr>
          <w:ilvl w:val="0"/>
          <w:numId w:val="1"/>
        </w:numPr>
        <w:spacing w:before="0" w:after="0" w:line="504" w:lineRule="atLeast"/>
        <w:ind w:right="0"/>
        <w:textAlignment w:val="baseline"/>
        <w:rPr>
          <w:rFonts w:ascii="&amp;quot" w:eastAsia="Times New Roman" w:hAnsi="&amp;quot" w:cs="Times New Roman"/>
          <w:color w:val="292A36"/>
          <w:kern w:val="0"/>
          <w:szCs w:val="24"/>
          <w:lang w:val="nl-BE" w:eastAsia="nl-BE"/>
        </w:rPr>
      </w:pPr>
      <w:r w:rsidRPr="005F4C97">
        <w:rPr>
          <w:rFonts w:ascii="&amp;quot" w:eastAsia="Times New Roman" w:hAnsi="&amp;quot" w:cs="Times New Roman"/>
          <w:b/>
          <w:bCs/>
          <w:color w:val="292A36"/>
          <w:kern w:val="0"/>
          <w:szCs w:val="24"/>
          <w:bdr w:val="none" w:sz="0" w:space="0" w:color="auto" w:frame="1"/>
          <w:lang w:val="nl-BE" w:eastAsia="nl-BE"/>
        </w:rPr>
        <w:t>Verplichte gegevens</w:t>
      </w:r>
    </w:p>
    <w:p w14:paraId="35269AE6" w14:textId="67BE2F90" w:rsidR="005F4C97" w:rsidRPr="005F4C97" w:rsidRDefault="005F4C97" w:rsidP="00E001C8">
      <w:pPr>
        <w:pStyle w:val="Lijstalinea"/>
        <w:spacing w:before="0" w:after="0" w:line="504" w:lineRule="atLeast"/>
        <w:ind w:left="360" w:right="0"/>
        <w:jc w:val="both"/>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 xml:space="preserve">Om je in te schrijven voor yogalessen, evenementen, workshops, individuele afspraken, </w:t>
      </w:r>
      <w:proofErr w:type="spellStart"/>
      <w:r>
        <w:rPr>
          <w:rFonts w:ascii="&amp;quot" w:eastAsia="Times New Roman" w:hAnsi="&amp;quot" w:cs="Times New Roman"/>
          <w:color w:val="292A36"/>
          <w:kern w:val="0"/>
          <w:szCs w:val="24"/>
          <w:lang w:val="nl-BE" w:eastAsia="nl-BE"/>
        </w:rPr>
        <w:t>enz</w:t>
      </w:r>
      <w:proofErr w:type="spellEnd"/>
      <w:r>
        <w:rPr>
          <w:rFonts w:ascii="&amp;quot" w:eastAsia="Times New Roman" w:hAnsi="&amp;quot" w:cs="Times New Roman"/>
          <w:color w:val="292A36"/>
          <w:kern w:val="0"/>
          <w:szCs w:val="24"/>
          <w:lang w:val="nl-BE" w:eastAsia="nl-BE"/>
        </w:rPr>
        <w:t xml:space="preserve">… is het nodig om enkele verplichte gegevens achter te laten zoals </w:t>
      </w:r>
      <w:r w:rsidR="00E615E5">
        <w:rPr>
          <w:rFonts w:ascii="&amp;quot" w:eastAsia="Times New Roman" w:hAnsi="&amp;quot" w:cs="Times New Roman"/>
          <w:color w:val="292A36"/>
          <w:kern w:val="0"/>
          <w:szCs w:val="24"/>
          <w:lang w:val="nl-BE" w:eastAsia="nl-BE"/>
        </w:rPr>
        <w:t xml:space="preserve">naam, telefoonnummer, mail. Dit omdat er anders geen communicatie mogelijk is om de diensten optimaal te laten verlopen in kader van wijzigingen, </w:t>
      </w:r>
      <w:proofErr w:type="spellStart"/>
      <w:r w:rsidR="00E615E5">
        <w:rPr>
          <w:rFonts w:ascii="&amp;quot" w:eastAsia="Times New Roman" w:hAnsi="&amp;quot" w:cs="Times New Roman"/>
          <w:color w:val="292A36"/>
          <w:kern w:val="0"/>
          <w:szCs w:val="24"/>
          <w:lang w:val="nl-BE" w:eastAsia="nl-BE"/>
        </w:rPr>
        <w:t>annulaties</w:t>
      </w:r>
      <w:proofErr w:type="spellEnd"/>
      <w:r w:rsidR="00E615E5">
        <w:rPr>
          <w:rFonts w:ascii="&amp;quot" w:eastAsia="Times New Roman" w:hAnsi="&amp;quot" w:cs="Times New Roman"/>
          <w:color w:val="292A36"/>
          <w:kern w:val="0"/>
          <w:szCs w:val="24"/>
          <w:lang w:val="nl-BE" w:eastAsia="nl-BE"/>
        </w:rPr>
        <w:t xml:space="preserve">, </w:t>
      </w:r>
      <w:proofErr w:type="spellStart"/>
      <w:r w:rsidR="00E615E5">
        <w:rPr>
          <w:rFonts w:ascii="&amp;quot" w:eastAsia="Times New Roman" w:hAnsi="&amp;quot" w:cs="Times New Roman"/>
          <w:color w:val="292A36"/>
          <w:kern w:val="0"/>
          <w:szCs w:val="24"/>
          <w:lang w:val="nl-BE" w:eastAsia="nl-BE"/>
        </w:rPr>
        <w:t>verschuivingen,enz</w:t>
      </w:r>
      <w:proofErr w:type="spellEnd"/>
      <w:r w:rsidR="00E615E5">
        <w:rPr>
          <w:rFonts w:ascii="&amp;quot" w:eastAsia="Times New Roman" w:hAnsi="&amp;quot" w:cs="Times New Roman"/>
          <w:color w:val="292A36"/>
          <w:kern w:val="0"/>
          <w:szCs w:val="24"/>
          <w:lang w:val="nl-BE" w:eastAsia="nl-BE"/>
        </w:rPr>
        <w:t>…</w:t>
      </w:r>
    </w:p>
    <w:p w14:paraId="140E70F3" w14:textId="77777777" w:rsidR="00E615E5" w:rsidRDefault="00BC1B0E" w:rsidP="009A7CCB">
      <w:pPr>
        <w:numPr>
          <w:ilvl w:val="0"/>
          <w:numId w:val="1"/>
        </w:numPr>
        <w:spacing w:before="0" w:after="0" w:line="504" w:lineRule="atLeast"/>
        <w:ind w:left="300" w:right="0"/>
        <w:textAlignment w:val="baseline"/>
        <w:rPr>
          <w:rFonts w:ascii="&amp;quot" w:eastAsia="Times New Roman" w:hAnsi="&amp;quot" w:cs="Times New Roman"/>
          <w:color w:val="292A36"/>
          <w:kern w:val="0"/>
          <w:szCs w:val="24"/>
          <w:lang w:val="nl-BE" w:eastAsia="nl-BE"/>
        </w:rPr>
      </w:pPr>
      <w:r w:rsidRPr="00BC1B0E">
        <w:rPr>
          <w:rFonts w:ascii="&amp;quot" w:eastAsia="Times New Roman" w:hAnsi="&amp;quot" w:cs="Times New Roman"/>
          <w:b/>
          <w:bCs/>
          <w:color w:val="292A36"/>
          <w:kern w:val="0"/>
          <w:szCs w:val="24"/>
          <w:bdr w:val="none" w:sz="0" w:space="0" w:color="auto" w:frame="1"/>
          <w:lang w:val="nl-BE" w:eastAsia="nl-BE"/>
        </w:rPr>
        <w:t>Beveiliging</w:t>
      </w:r>
      <w:r w:rsidRPr="00BC1B0E">
        <w:rPr>
          <w:rFonts w:ascii="&amp;quot" w:eastAsia="Times New Roman" w:hAnsi="&amp;quot" w:cs="Times New Roman"/>
          <w:color w:val="292A36"/>
          <w:kern w:val="0"/>
          <w:szCs w:val="24"/>
          <w:lang w:val="nl-BE" w:eastAsia="nl-BE"/>
        </w:rPr>
        <w:t> </w:t>
      </w:r>
    </w:p>
    <w:p w14:paraId="22E8CDD3" w14:textId="73CF4464" w:rsidR="00E615E5" w:rsidRDefault="00E615E5" w:rsidP="00E001C8">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Pr>
          <w:rFonts w:ascii="&amp;quot" w:eastAsia="Times New Roman" w:hAnsi="&amp;quot" w:cs="Times New Roman"/>
          <w:color w:val="292A36"/>
          <w:kern w:val="0"/>
          <w:szCs w:val="24"/>
          <w:lang w:val="nl-BE" w:eastAsia="nl-BE"/>
        </w:rPr>
        <w:t>H</w:t>
      </w:r>
      <w:r w:rsidRPr="00E615E5">
        <w:rPr>
          <w:rFonts w:ascii="&amp;quot" w:eastAsia="Times New Roman" w:hAnsi="&amp;quot" w:cs="Times New Roman"/>
          <w:color w:val="292A36"/>
          <w:kern w:val="0"/>
          <w:szCs w:val="24"/>
          <w:lang w:val="nl-BE" w:eastAsia="nl-BE"/>
        </w:rPr>
        <w:t xml:space="preserve">et </w:t>
      </w:r>
      <w:r>
        <w:rPr>
          <w:rFonts w:ascii="&amp;quot" w:eastAsia="Times New Roman" w:hAnsi="&amp;quot" w:cs="Times New Roman"/>
          <w:color w:val="292A36"/>
          <w:kern w:val="0"/>
          <w:szCs w:val="24"/>
          <w:lang w:val="nl-BE" w:eastAsia="nl-BE"/>
        </w:rPr>
        <w:t xml:space="preserve">is </w:t>
      </w:r>
      <w:r w:rsidRPr="00E615E5">
        <w:rPr>
          <w:rFonts w:ascii="&amp;quot" w:eastAsia="Times New Roman" w:hAnsi="&amp;quot" w:cs="Times New Roman"/>
          <w:color w:val="292A36"/>
          <w:kern w:val="0"/>
          <w:szCs w:val="24"/>
          <w:lang w:val="nl-BE" w:eastAsia="nl-BE"/>
        </w:rPr>
        <w:t>belangrijk dat jouw persoonsgegevens veilig zijn tegen misbruik, verlies, onbevoegde toegang, ongewenste openbaarmaking en ongeoorloofde wijziging. Al wie met mij same</w:t>
      </w:r>
      <w:r>
        <w:rPr>
          <w:rFonts w:ascii="&amp;quot" w:eastAsia="Times New Roman" w:hAnsi="&amp;quot" w:cs="Times New Roman"/>
          <w:color w:val="292A36"/>
          <w:kern w:val="0"/>
          <w:szCs w:val="24"/>
          <w:lang w:val="nl-BE" w:eastAsia="nl-BE"/>
        </w:rPr>
        <w:t xml:space="preserve">n zal </w:t>
      </w:r>
      <w:r w:rsidRPr="00E615E5">
        <w:rPr>
          <w:rFonts w:ascii="&amp;quot" w:eastAsia="Times New Roman" w:hAnsi="&amp;quot" w:cs="Times New Roman"/>
          <w:color w:val="292A36"/>
          <w:kern w:val="0"/>
          <w:szCs w:val="24"/>
          <w:lang w:val="nl-BE" w:eastAsia="nl-BE"/>
        </w:rPr>
        <w:t>werk</w:t>
      </w:r>
      <w:r>
        <w:rPr>
          <w:rFonts w:ascii="&amp;quot" w:eastAsia="Times New Roman" w:hAnsi="&amp;quot" w:cs="Times New Roman"/>
          <w:color w:val="292A36"/>
          <w:kern w:val="0"/>
          <w:szCs w:val="24"/>
          <w:lang w:val="nl-BE" w:eastAsia="nl-BE"/>
        </w:rPr>
        <w:t>en</w:t>
      </w:r>
      <w:r w:rsidRPr="00E615E5">
        <w:rPr>
          <w:rFonts w:ascii="&amp;quot" w:eastAsia="Times New Roman" w:hAnsi="&amp;quot" w:cs="Times New Roman"/>
          <w:color w:val="292A36"/>
          <w:kern w:val="0"/>
          <w:szCs w:val="24"/>
          <w:lang w:val="nl-BE" w:eastAsia="nl-BE"/>
        </w:rPr>
        <w:t xml:space="preserve"> en toegang nodig heeft tot bepaalde systemen voor het uitvoeren van de overeengekomen dienste</w:t>
      </w:r>
      <w:r>
        <w:rPr>
          <w:rFonts w:ascii="&amp;quot" w:eastAsia="Times New Roman" w:hAnsi="&amp;quot" w:cs="Times New Roman"/>
          <w:color w:val="292A36"/>
          <w:kern w:val="0"/>
          <w:szCs w:val="24"/>
          <w:lang w:val="nl-BE" w:eastAsia="nl-BE"/>
        </w:rPr>
        <w:t>n</w:t>
      </w:r>
      <w:r w:rsidRPr="00E615E5">
        <w:rPr>
          <w:rFonts w:ascii="&amp;quot" w:eastAsia="Times New Roman" w:hAnsi="&amp;quot" w:cs="Times New Roman"/>
          <w:color w:val="292A36"/>
          <w:kern w:val="0"/>
          <w:szCs w:val="24"/>
          <w:lang w:val="nl-BE" w:eastAsia="nl-BE"/>
        </w:rPr>
        <w:t xml:space="preserve"> zal hierover een overeenkomst moeten tekenen. </w:t>
      </w:r>
      <w:r>
        <w:rPr>
          <w:rFonts w:ascii="&amp;quot" w:eastAsia="Times New Roman" w:hAnsi="&amp;quot" w:cs="Times New Roman"/>
          <w:color w:val="292A36"/>
          <w:kern w:val="0"/>
          <w:szCs w:val="24"/>
          <w:lang w:val="nl-BE" w:eastAsia="nl-BE"/>
        </w:rPr>
        <w:t xml:space="preserve">Daarnaast wordt er gebruik gemaakt van een </w:t>
      </w:r>
      <w:proofErr w:type="spellStart"/>
      <w:r>
        <w:rPr>
          <w:rFonts w:ascii="&amp;quot" w:eastAsia="Times New Roman" w:hAnsi="&amp;quot" w:cs="Times New Roman"/>
          <w:color w:val="292A36"/>
          <w:kern w:val="0"/>
          <w:szCs w:val="24"/>
          <w:lang w:val="nl-BE" w:eastAsia="nl-BE"/>
        </w:rPr>
        <w:t>tweestapsvertificatie</w:t>
      </w:r>
      <w:proofErr w:type="spellEnd"/>
      <w:r>
        <w:rPr>
          <w:rFonts w:ascii="&amp;quot" w:eastAsia="Times New Roman" w:hAnsi="&amp;quot" w:cs="Times New Roman"/>
          <w:color w:val="292A36"/>
          <w:kern w:val="0"/>
          <w:szCs w:val="24"/>
          <w:lang w:val="nl-BE" w:eastAsia="nl-BE"/>
        </w:rPr>
        <w:t xml:space="preserve"> voor apparaten en </w:t>
      </w:r>
      <w:proofErr w:type="spellStart"/>
      <w:r>
        <w:rPr>
          <w:rFonts w:ascii="&amp;quot" w:eastAsia="Times New Roman" w:hAnsi="&amp;quot" w:cs="Times New Roman"/>
          <w:color w:val="292A36"/>
          <w:kern w:val="0"/>
          <w:szCs w:val="24"/>
          <w:lang w:val="nl-BE" w:eastAsia="nl-BE"/>
        </w:rPr>
        <w:t>bovenvernoemde</w:t>
      </w:r>
      <w:proofErr w:type="spellEnd"/>
      <w:r>
        <w:rPr>
          <w:rFonts w:ascii="&amp;quot" w:eastAsia="Times New Roman" w:hAnsi="&amp;quot" w:cs="Times New Roman"/>
          <w:color w:val="292A36"/>
          <w:kern w:val="0"/>
          <w:szCs w:val="24"/>
          <w:lang w:val="nl-BE" w:eastAsia="nl-BE"/>
        </w:rPr>
        <w:t xml:space="preserve"> derden gebruikt.</w:t>
      </w:r>
    </w:p>
    <w:p w14:paraId="02F9AF4E" w14:textId="6B5A7363" w:rsidR="00E615E5" w:rsidRPr="00BC1B0E" w:rsidRDefault="00E615E5" w:rsidP="00E001C8">
      <w:pPr>
        <w:spacing w:before="0" w:after="0" w:line="504" w:lineRule="atLeast"/>
        <w:ind w:left="300" w:right="0"/>
        <w:jc w:val="both"/>
        <w:textAlignment w:val="baseline"/>
        <w:rPr>
          <w:rFonts w:ascii="&amp;quot" w:eastAsia="Times New Roman" w:hAnsi="&amp;quot" w:cs="Times New Roman"/>
          <w:color w:val="292A36"/>
          <w:kern w:val="0"/>
          <w:szCs w:val="24"/>
          <w:lang w:val="nl-BE" w:eastAsia="nl-BE"/>
        </w:rPr>
      </w:pPr>
      <w:r w:rsidRPr="00E615E5">
        <w:rPr>
          <w:rFonts w:ascii="&amp;quot" w:eastAsia="Times New Roman" w:hAnsi="&amp;quot" w:cs="Times New Roman"/>
          <w:color w:val="292A36"/>
          <w:kern w:val="0"/>
          <w:szCs w:val="24"/>
          <w:lang w:val="nl-BE" w:eastAsia="nl-BE"/>
        </w:rPr>
        <w:t xml:space="preserve">Als je vermoedt dat jouw gegevens niet veilig zijn of denkt dat er misbruik van wordt gemaakt, neem dan contact op via </w:t>
      </w:r>
      <w:r>
        <w:rPr>
          <w:rFonts w:ascii="&amp;quot" w:eastAsia="Times New Roman" w:hAnsi="&amp;quot" w:cs="Times New Roman"/>
          <w:color w:val="292A36"/>
          <w:kern w:val="0"/>
          <w:szCs w:val="24"/>
          <w:lang w:val="nl-BE" w:eastAsia="nl-BE"/>
        </w:rPr>
        <w:t>jolienlammens@hotmail.com</w:t>
      </w:r>
    </w:p>
    <w:p w14:paraId="735D245F" w14:textId="33B788BC" w:rsidR="00A66B18" w:rsidRPr="0041428F" w:rsidRDefault="00A66B18" w:rsidP="00A6783B">
      <w:pPr>
        <w:pStyle w:val="Handtekening"/>
        <w:rPr>
          <w:color w:val="000000" w:themeColor="text1"/>
        </w:rPr>
      </w:pPr>
    </w:p>
    <w:sectPr w:rsidR="00A66B18" w:rsidRPr="0041428F" w:rsidSect="009F664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CD14" w14:textId="77777777" w:rsidR="00845026" w:rsidRDefault="00845026" w:rsidP="00A66B18">
      <w:pPr>
        <w:spacing w:before="0" w:after="0"/>
      </w:pPr>
      <w:r>
        <w:separator/>
      </w:r>
    </w:p>
  </w:endnote>
  <w:endnote w:type="continuationSeparator" w:id="0">
    <w:p w14:paraId="6A44D829" w14:textId="77777777" w:rsidR="00845026" w:rsidRDefault="0084502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4D82" w14:textId="77777777" w:rsidR="00845026" w:rsidRDefault="00845026" w:rsidP="00A66B18">
      <w:pPr>
        <w:spacing w:before="0" w:after="0"/>
      </w:pPr>
      <w:r>
        <w:separator/>
      </w:r>
    </w:p>
  </w:footnote>
  <w:footnote w:type="continuationSeparator" w:id="0">
    <w:p w14:paraId="4323A696" w14:textId="77777777" w:rsidR="00845026" w:rsidRDefault="00845026"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96219"/>
    <w:multiLevelType w:val="hybridMultilevel"/>
    <w:tmpl w:val="3732C2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5D181ABC"/>
    <w:multiLevelType w:val="hybridMultilevel"/>
    <w:tmpl w:val="99D2B80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24241EC"/>
    <w:multiLevelType w:val="multilevel"/>
    <w:tmpl w:val="0AA826A2"/>
    <w:lvl w:ilvl="0">
      <w:start w:val="1"/>
      <w:numFmt w:val="decimal"/>
      <w:lvlText w:val="%1."/>
      <w:lvlJc w:val="left"/>
      <w:pPr>
        <w:tabs>
          <w:tab w:val="num" w:pos="360"/>
        </w:tabs>
        <w:ind w:left="360" w:hanging="360"/>
      </w:pPr>
      <w:rPr>
        <w:b/>
        <w:bCs/>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0E"/>
    <w:rsid w:val="00083BAA"/>
    <w:rsid w:val="000C02C3"/>
    <w:rsid w:val="0010680C"/>
    <w:rsid w:val="00152B0B"/>
    <w:rsid w:val="001766D6"/>
    <w:rsid w:val="00192419"/>
    <w:rsid w:val="001C270D"/>
    <w:rsid w:val="001D0B5A"/>
    <w:rsid w:val="001E2320"/>
    <w:rsid w:val="00214E28"/>
    <w:rsid w:val="00352B81"/>
    <w:rsid w:val="00394757"/>
    <w:rsid w:val="003A0150"/>
    <w:rsid w:val="003E24DF"/>
    <w:rsid w:val="0041428F"/>
    <w:rsid w:val="004A2B0D"/>
    <w:rsid w:val="005C2210"/>
    <w:rsid w:val="005F4C97"/>
    <w:rsid w:val="00615018"/>
    <w:rsid w:val="0062123A"/>
    <w:rsid w:val="00642AA3"/>
    <w:rsid w:val="00646E75"/>
    <w:rsid w:val="006C22DA"/>
    <w:rsid w:val="006F6F10"/>
    <w:rsid w:val="00783E79"/>
    <w:rsid w:val="007B5AE8"/>
    <w:rsid w:val="007C0A42"/>
    <w:rsid w:val="007F5192"/>
    <w:rsid w:val="00845026"/>
    <w:rsid w:val="009F6646"/>
    <w:rsid w:val="00A26FE7"/>
    <w:rsid w:val="00A66B18"/>
    <w:rsid w:val="00A6783B"/>
    <w:rsid w:val="00A96CF8"/>
    <w:rsid w:val="00AA089B"/>
    <w:rsid w:val="00AE1388"/>
    <w:rsid w:val="00AF3982"/>
    <w:rsid w:val="00B24935"/>
    <w:rsid w:val="00B50294"/>
    <w:rsid w:val="00B57D6E"/>
    <w:rsid w:val="00BC1B0E"/>
    <w:rsid w:val="00C701F7"/>
    <w:rsid w:val="00C70786"/>
    <w:rsid w:val="00D10958"/>
    <w:rsid w:val="00D66593"/>
    <w:rsid w:val="00DE6DA2"/>
    <w:rsid w:val="00DF2D30"/>
    <w:rsid w:val="00E001C8"/>
    <w:rsid w:val="00E4786A"/>
    <w:rsid w:val="00E55D74"/>
    <w:rsid w:val="00E615E5"/>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6AE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83B"/>
    <w:pPr>
      <w:spacing w:before="40" w:after="360"/>
      <w:ind w:left="720" w:right="720"/>
    </w:pPr>
    <w:rPr>
      <w:rFonts w:eastAsiaTheme="minorHAnsi"/>
      <w:color w:val="595959" w:themeColor="text1" w:themeTint="A6"/>
      <w:kern w:val="20"/>
      <w:szCs w:val="20"/>
    </w:rPr>
  </w:style>
  <w:style w:type="paragraph" w:styleId="Kop1">
    <w:name w:val="heading 1"/>
    <w:basedOn w:val="Standaard"/>
    <w:next w:val="Standaard"/>
    <w:link w:val="Kop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Kop2">
    <w:name w:val="heading 2"/>
    <w:basedOn w:val="Standaard"/>
    <w:next w:val="Standaard"/>
    <w:link w:val="Kop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Geadresseerde">
    <w:name w:val="Geadresseerde"/>
    <w:basedOn w:val="Standaard"/>
    <w:uiPriority w:val="3"/>
    <w:qFormat/>
    <w:rsid w:val="00A66B18"/>
    <w:pPr>
      <w:spacing w:before="840" w:after="40"/>
    </w:pPr>
    <w:rPr>
      <w:b/>
      <w:bCs/>
      <w:color w:val="000000" w:themeColor="text1"/>
    </w:rPr>
  </w:style>
  <w:style w:type="paragraph" w:styleId="Aanhef">
    <w:name w:val="Salutation"/>
    <w:basedOn w:val="Standaard"/>
    <w:link w:val="AanhefChar"/>
    <w:uiPriority w:val="4"/>
    <w:unhideWhenUsed/>
    <w:qFormat/>
    <w:rsid w:val="00A66B18"/>
    <w:pPr>
      <w:spacing w:before="720"/>
    </w:pPr>
  </w:style>
  <w:style w:type="character" w:customStyle="1" w:styleId="AanhefChar">
    <w:name w:val="Aanhef Char"/>
    <w:basedOn w:val="Standaardalinea-lettertype"/>
    <w:link w:val="Aanhef"/>
    <w:uiPriority w:val="4"/>
    <w:rsid w:val="00A66B18"/>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A6783B"/>
    <w:pPr>
      <w:spacing w:before="480" w:after="960"/>
    </w:pPr>
  </w:style>
  <w:style w:type="character" w:customStyle="1" w:styleId="AfsluitingChar">
    <w:name w:val="Afsluiting Char"/>
    <w:basedOn w:val="Standaardalinea-lettertype"/>
    <w:link w:val="Afsluiting"/>
    <w:uiPriority w:val="6"/>
    <w:rsid w:val="00A6783B"/>
    <w:rPr>
      <w:rFonts w:eastAsiaTheme="minorHAnsi"/>
      <w:color w:val="595959" w:themeColor="text1" w:themeTint="A6"/>
      <w:kern w:val="20"/>
      <w:szCs w:val="20"/>
    </w:rPr>
  </w:style>
  <w:style w:type="paragraph" w:styleId="Handtekening">
    <w:name w:val="Signature"/>
    <w:basedOn w:val="Standaard"/>
    <w:link w:val="HandtekeningChar"/>
    <w:uiPriority w:val="7"/>
    <w:unhideWhenUsed/>
    <w:qFormat/>
    <w:rsid w:val="00A6783B"/>
    <w:pPr>
      <w:contextualSpacing/>
    </w:pPr>
    <w:rPr>
      <w:b/>
      <w:bCs/>
      <w:color w:val="17406D" w:themeColor="accent1"/>
    </w:rPr>
  </w:style>
  <w:style w:type="character" w:customStyle="1" w:styleId="HandtekeningChar">
    <w:name w:val="Handtekening Char"/>
    <w:basedOn w:val="Standaardalinea-lettertype"/>
    <w:link w:val="Handtekening"/>
    <w:uiPriority w:val="7"/>
    <w:rsid w:val="00A6783B"/>
    <w:rPr>
      <w:rFonts w:eastAsiaTheme="minorHAnsi"/>
      <w:b/>
      <w:bCs/>
      <w:color w:val="17406D" w:themeColor="accent1"/>
      <w:kern w:val="20"/>
      <w:szCs w:val="20"/>
    </w:rPr>
  </w:style>
  <w:style w:type="paragraph" w:styleId="Koptekst">
    <w:name w:val="header"/>
    <w:basedOn w:val="Standaard"/>
    <w:link w:val="KoptekstChar"/>
    <w:uiPriority w:val="99"/>
    <w:unhideWhenUsed/>
    <w:rsid w:val="003E24DF"/>
    <w:pPr>
      <w:spacing w:after="0"/>
      <w:jc w:val="right"/>
    </w:pPr>
  </w:style>
  <w:style w:type="character" w:customStyle="1" w:styleId="KoptekstChar">
    <w:name w:val="Koptekst Char"/>
    <w:basedOn w:val="Standaardalinea-lettertype"/>
    <w:link w:val="Koptekst"/>
    <w:uiPriority w:val="99"/>
    <w:rsid w:val="003E24DF"/>
    <w:rPr>
      <w:rFonts w:eastAsiaTheme="minorHAnsi"/>
      <w:color w:val="595959" w:themeColor="text1" w:themeTint="A6"/>
      <w:kern w:val="20"/>
      <w:sz w:val="20"/>
      <w:szCs w:val="20"/>
    </w:rPr>
  </w:style>
  <w:style w:type="character" w:styleId="Zwaar">
    <w:name w:val="Strong"/>
    <w:basedOn w:val="Standaardalinea-lettertype"/>
    <w:uiPriority w:val="22"/>
    <w:qFormat/>
    <w:rsid w:val="003E24DF"/>
    <w:rPr>
      <w:b/>
      <w:bCs/>
    </w:rPr>
  </w:style>
  <w:style w:type="paragraph" w:customStyle="1" w:styleId="Contactgegevens">
    <w:name w:val="Contactgegevens"/>
    <w:basedOn w:val="Standaard"/>
    <w:uiPriority w:val="1"/>
    <w:qFormat/>
    <w:rsid w:val="00A66B18"/>
    <w:pPr>
      <w:spacing w:before="0" w:after="0"/>
    </w:pPr>
    <w:rPr>
      <w:color w:val="FFFFFF" w:themeColor="background1"/>
    </w:rPr>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112F51" w:themeColor="accent1" w:themeShade="BF"/>
      <w:kern w:val="20"/>
      <w:sz w:val="26"/>
      <w:szCs w:val="26"/>
    </w:rPr>
  </w:style>
  <w:style w:type="paragraph" w:styleId="Normaalweb">
    <w:name w:val="Normal (Web)"/>
    <w:basedOn w:val="Standa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A66B18"/>
    <w:pPr>
      <w:tabs>
        <w:tab w:val="center" w:pos="4680"/>
        <w:tab w:val="right" w:pos="9360"/>
      </w:tabs>
      <w:spacing w:before="0" w:after="0"/>
    </w:pPr>
  </w:style>
  <w:style w:type="character" w:customStyle="1" w:styleId="VoettekstChar">
    <w:name w:val="Voettekst Char"/>
    <w:basedOn w:val="Standaardalinea-lettertype"/>
    <w:link w:val="Voettekst"/>
    <w:uiPriority w:val="99"/>
    <w:rsid w:val="00A66B18"/>
    <w:rPr>
      <w:rFonts w:eastAsiaTheme="minorHAnsi"/>
      <w:color w:val="595959" w:themeColor="text1" w:themeTint="A6"/>
      <w:kern w:val="20"/>
      <w:sz w:val="20"/>
      <w:szCs w:val="20"/>
    </w:rPr>
  </w:style>
  <w:style w:type="paragraph" w:customStyle="1" w:styleId="Logo">
    <w:name w:val="Logo"/>
    <w:basedOn w:val="Standaard"/>
    <w:next w:val="Standaard"/>
    <w:link w:val="Tekensvoor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Tekensvoorlogo">
    <w:name w:val="Tekens voor logo"/>
    <w:basedOn w:val="Standaardalinea-lettertype"/>
    <w:link w:val="Logo"/>
    <w:rsid w:val="00AA089B"/>
    <w:rPr>
      <w:rFonts w:eastAsiaTheme="minorHAnsi" w:hAnsi="Calibri"/>
      <w:b/>
      <w:bCs/>
      <w:color w:val="FFFFFF" w:themeColor="background1"/>
      <w:spacing w:val="120"/>
      <w:kern w:val="24"/>
      <w:sz w:val="44"/>
      <w:szCs w:val="48"/>
    </w:rPr>
  </w:style>
  <w:style w:type="character" w:styleId="Hyperlink">
    <w:name w:val="Hyperlink"/>
    <w:basedOn w:val="Standaardalinea-lettertype"/>
    <w:uiPriority w:val="99"/>
    <w:unhideWhenUsed/>
    <w:rsid w:val="00BC1B0E"/>
    <w:rPr>
      <w:color w:val="F49100" w:themeColor="hyperlink"/>
      <w:u w:val="single"/>
    </w:rPr>
  </w:style>
  <w:style w:type="character" w:styleId="Onopgelostemelding">
    <w:name w:val="Unresolved Mention"/>
    <w:basedOn w:val="Standaardalinea-lettertype"/>
    <w:uiPriority w:val="99"/>
    <w:semiHidden/>
    <w:unhideWhenUsed/>
    <w:rsid w:val="00BC1B0E"/>
    <w:rPr>
      <w:color w:val="605E5C"/>
      <w:shd w:val="clear" w:color="auto" w:fill="E1DFDD"/>
    </w:rPr>
  </w:style>
  <w:style w:type="paragraph" w:styleId="Lijstalinea">
    <w:name w:val="List Paragraph"/>
    <w:basedOn w:val="Standaard"/>
    <w:uiPriority w:val="34"/>
    <w:semiHidden/>
    <w:rsid w:val="00BC1B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olienlamme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AppData\Local\Microsoft\Office\16.0\DTS\nl-NL%7bF86C0E0E-CF93-43B6-842A-0E36C468DBF1%7d\%7b073E7CCC-4CCD-4D19-B316-CAC81F7A655F%7dtf563482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2CA6486AB84482A5C00CA9CACD0B39"/>
        <w:category>
          <w:name w:val="Algemeen"/>
          <w:gallery w:val="placeholder"/>
        </w:category>
        <w:types>
          <w:type w:val="bbPlcHdr"/>
        </w:types>
        <w:behaviors>
          <w:behavior w:val="content"/>
        </w:behaviors>
        <w:guid w:val="{DD957037-AA18-4763-90A1-967D8A46E047}"/>
      </w:docPartPr>
      <w:docPartBody>
        <w:p w:rsidR="00000000" w:rsidRDefault="00254144">
          <w:pPr>
            <w:pStyle w:val="612CA6486AB84482A5C00CA9CACD0B39"/>
          </w:pPr>
          <w:r>
            <w:rPr>
              <w:lang w:bidi="nl-NL"/>
            </w:rPr>
            <w:t>[</w:t>
          </w:r>
          <w:r w:rsidRPr="0041428F">
            <w:rPr>
              <w:lang w:bidi="nl-NL"/>
            </w:rPr>
            <w:t>Website</w:t>
          </w:r>
          <w:r>
            <w:rPr>
              <w:lang w:bidi="nl-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44"/>
    <w:rsid w:val="00254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43574CC944B4B2C8DFA05593A476F85">
    <w:name w:val="F43574CC944B4B2C8DFA05593A476F85"/>
  </w:style>
  <w:style w:type="paragraph" w:customStyle="1" w:styleId="FEE659E704664B42AF3C8D76D77F8C77">
    <w:name w:val="FEE659E704664B42AF3C8D76D77F8C77"/>
  </w:style>
  <w:style w:type="character" w:styleId="Zwaar">
    <w:name w:val="Strong"/>
    <w:basedOn w:val="Standaardalinea-lettertype"/>
    <w:uiPriority w:val="1"/>
    <w:rPr>
      <w:b/>
      <w:bCs/>
    </w:rPr>
  </w:style>
  <w:style w:type="paragraph" w:customStyle="1" w:styleId="6A30D0ADEF054246861D9F581530C390">
    <w:name w:val="6A30D0ADEF054246861D9F581530C390"/>
  </w:style>
  <w:style w:type="paragraph" w:customStyle="1" w:styleId="D860B31CC39B4606A26D5F786C88790C">
    <w:name w:val="D860B31CC39B4606A26D5F786C88790C"/>
  </w:style>
  <w:style w:type="paragraph" w:customStyle="1" w:styleId="612CA6486AB84482A5C00CA9CACD0B39">
    <w:name w:val="612CA6486AB84482A5C00CA9CACD0B39"/>
  </w:style>
  <w:style w:type="paragraph" w:customStyle="1" w:styleId="27AA1A99C5B54084B07CC375E23385D6">
    <w:name w:val="27AA1A99C5B54084B07CC375E23385D6"/>
  </w:style>
  <w:style w:type="paragraph" w:customStyle="1" w:styleId="886838EE3F0048DA9C177AC86F33CFB9">
    <w:name w:val="886838EE3F0048DA9C177AC86F33CFB9"/>
  </w:style>
  <w:style w:type="paragraph" w:customStyle="1" w:styleId="D7FAD090300A4090A6D6E7831ED18B63">
    <w:name w:val="D7FAD090300A4090A6D6E7831ED18B63"/>
  </w:style>
  <w:style w:type="paragraph" w:customStyle="1" w:styleId="E5702528D8C6483DBAF782AEFE438363">
    <w:name w:val="E5702528D8C6483DBAF782AEFE438363"/>
  </w:style>
  <w:style w:type="paragraph" w:customStyle="1" w:styleId="9A9C880C41DC4EE5A27BAF1C145B0201">
    <w:name w:val="9A9C880C41DC4EE5A27BAF1C145B0201"/>
  </w:style>
  <w:style w:type="paragraph" w:customStyle="1" w:styleId="CC8C1A90A4C84A3DA532F23EBFC0A016">
    <w:name w:val="CC8C1A90A4C84A3DA532F23EBFC0A016"/>
  </w:style>
  <w:style w:type="paragraph" w:customStyle="1" w:styleId="650ED13784894A2390432290FCE08559">
    <w:name w:val="650ED13784894A2390432290FCE08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2A08C-EB27-4752-A4C1-E024037A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{073E7CCC-4CCD-4D19-B316-CAC81F7A655F}tf56348247</Template>
  <TotalTime>0</TotalTime>
  <Pages>3</Pages>
  <Words>686</Words>
  <Characters>3776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2020-06-07T12:13:00Z</dcterms:created>
  <dcterms:modified xsi:type="dcterms:W3CDTF">2020-06-07T12:53:00Z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